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F20C" w14:textId="77777777" w:rsidR="00C447E8" w:rsidRDefault="00C447E8" w:rsidP="00C447E8">
      <w:pPr>
        <w:pageBreakBefore/>
        <w:spacing w:line="0" w:lineRule="atLeast"/>
      </w:pPr>
      <w:r>
        <w:rPr>
          <w:b/>
          <w:i/>
        </w:rPr>
        <w:t xml:space="preserve">Załącznik 3. </w:t>
      </w:r>
    </w:p>
    <w:p w14:paraId="50227A9E" w14:textId="77777777" w:rsidR="00C447E8" w:rsidRDefault="00C447E8" w:rsidP="00C447E8">
      <w:pPr>
        <w:spacing w:line="0" w:lineRule="atLeast"/>
      </w:pPr>
      <w:r>
        <w:rPr>
          <w:i/>
        </w:rPr>
        <w:t xml:space="preserve">do Procedury  obrony pracy dyplomowej </w:t>
      </w:r>
    </w:p>
    <w:p w14:paraId="55C6EB72" w14:textId="77777777" w:rsidR="00C447E8" w:rsidRDefault="00C447E8" w:rsidP="00C447E8">
      <w:pPr>
        <w:spacing w:line="0" w:lineRule="atLeast"/>
        <w:rPr>
          <w:b/>
          <w:i/>
        </w:rPr>
      </w:pPr>
    </w:p>
    <w:p w14:paraId="4B434B68" w14:textId="77777777" w:rsidR="00C447E8" w:rsidRDefault="00C447E8" w:rsidP="00C447E8">
      <w:pPr>
        <w:spacing w:line="0" w:lineRule="atLeast"/>
        <w:rPr>
          <w:b/>
          <w:i/>
        </w:rPr>
      </w:pPr>
    </w:p>
    <w:p w14:paraId="6FB0AA32" w14:textId="77777777" w:rsidR="00C447E8" w:rsidRDefault="00C447E8" w:rsidP="00C447E8">
      <w:pPr>
        <w:spacing w:line="0" w:lineRule="atLeast"/>
        <w:jc w:val="center"/>
      </w:pPr>
      <w:r>
        <w:rPr>
          <w:b/>
        </w:rPr>
        <w:t>Oświadczenie o gotowości do obrony pracy dyplomowej</w:t>
      </w:r>
    </w:p>
    <w:p w14:paraId="677E4310" w14:textId="77777777" w:rsidR="00C447E8" w:rsidRDefault="00C447E8" w:rsidP="00C447E8">
      <w:pPr>
        <w:spacing w:line="0" w:lineRule="atLeast"/>
        <w:jc w:val="center"/>
        <w:rPr>
          <w:b/>
        </w:rPr>
      </w:pPr>
    </w:p>
    <w:p w14:paraId="71DFA33D" w14:textId="77777777" w:rsidR="00C447E8" w:rsidRDefault="00C447E8" w:rsidP="00C447E8">
      <w:pPr>
        <w:spacing w:line="249" w:lineRule="exact"/>
        <w:rPr>
          <w:b/>
        </w:rPr>
      </w:pPr>
    </w:p>
    <w:p w14:paraId="2B86409D" w14:textId="77777777" w:rsidR="00C447E8" w:rsidRDefault="00C447E8" w:rsidP="00C447E8">
      <w:pPr>
        <w:tabs>
          <w:tab w:val="left" w:pos="5840"/>
        </w:tabs>
        <w:spacing w:line="0" w:lineRule="atLeast"/>
      </w:pPr>
      <w:r>
        <w:rPr>
          <w:sz w:val="23"/>
        </w:rPr>
        <w:t>……………………………..........</w:t>
      </w:r>
      <w:r>
        <w:tab/>
      </w:r>
      <w:r>
        <w:rPr>
          <w:sz w:val="23"/>
        </w:rPr>
        <w:t>Kraków, dnia ….……………</w:t>
      </w:r>
    </w:p>
    <w:p w14:paraId="58699EC6" w14:textId="77777777" w:rsidR="00C447E8" w:rsidRDefault="00C447E8" w:rsidP="00C447E8">
      <w:pPr>
        <w:spacing w:line="2" w:lineRule="exact"/>
        <w:rPr>
          <w:sz w:val="23"/>
        </w:rPr>
      </w:pPr>
    </w:p>
    <w:p w14:paraId="66FD06AA" w14:textId="77777777" w:rsidR="00C447E8" w:rsidRDefault="00C447E8" w:rsidP="00C447E8">
      <w:pPr>
        <w:spacing w:line="0" w:lineRule="atLeast"/>
      </w:pPr>
      <w:r>
        <w:t>(imię, nazwisko Studenta)</w:t>
      </w:r>
    </w:p>
    <w:p w14:paraId="13F5A7D0" w14:textId="77777777" w:rsidR="00C447E8" w:rsidRDefault="00C447E8" w:rsidP="00C447E8">
      <w:pPr>
        <w:spacing w:line="230" w:lineRule="exact"/>
      </w:pPr>
    </w:p>
    <w:p w14:paraId="52339A4C" w14:textId="77777777" w:rsidR="00C447E8" w:rsidRDefault="00C447E8" w:rsidP="00C447E8">
      <w:pPr>
        <w:spacing w:line="0" w:lineRule="atLeast"/>
      </w:pPr>
      <w:r>
        <w:rPr>
          <w:sz w:val="23"/>
        </w:rPr>
        <w:t>……………………</w:t>
      </w:r>
    </w:p>
    <w:p w14:paraId="20B3373E" w14:textId="77777777" w:rsidR="00C447E8" w:rsidRDefault="00C447E8" w:rsidP="00C447E8">
      <w:pPr>
        <w:spacing w:line="4" w:lineRule="exact"/>
        <w:rPr>
          <w:sz w:val="23"/>
        </w:rPr>
      </w:pPr>
    </w:p>
    <w:p w14:paraId="165B1301" w14:textId="77777777" w:rsidR="00C447E8" w:rsidRDefault="00C447E8" w:rsidP="00C447E8">
      <w:pPr>
        <w:spacing w:line="0" w:lineRule="atLeast"/>
      </w:pPr>
      <w:r>
        <w:t>(nr albumu)</w:t>
      </w:r>
    </w:p>
    <w:p w14:paraId="3EF4B9CC" w14:textId="77777777" w:rsidR="00C447E8" w:rsidRDefault="00C447E8" w:rsidP="00C447E8">
      <w:pPr>
        <w:spacing w:line="230" w:lineRule="exact"/>
      </w:pPr>
    </w:p>
    <w:p w14:paraId="4D8895EF" w14:textId="77777777" w:rsidR="00C447E8" w:rsidRDefault="00C447E8" w:rsidP="00C447E8">
      <w:pPr>
        <w:spacing w:line="0" w:lineRule="atLeast"/>
      </w:pPr>
      <w:r>
        <w:rPr>
          <w:sz w:val="23"/>
        </w:rPr>
        <w:t>……………………</w:t>
      </w:r>
    </w:p>
    <w:p w14:paraId="0BECCEF7" w14:textId="77777777" w:rsidR="00C447E8" w:rsidRDefault="00C447E8" w:rsidP="00C447E8">
      <w:pPr>
        <w:spacing w:line="2" w:lineRule="exact"/>
        <w:rPr>
          <w:sz w:val="23"/>
        </w:rPr>
      </w:pPr>
    </w:p>
    <w:p w14:paraId="16CC84BE" w14:textId="77777777" w:rsidR="00C447E8" w:rsidRDefault="00C447E8" w:rsidP="00C447E8">
      <w:pPr>
        <w:spacing w:line="0" w:lineRule="atLeast"/>
      </w:pPr>
      <w:r>
        <w:t>(kierunek studiów)</w:t>
      </w:r>
    </w:p>
    <w:p w14:paraId="3F0D2A8A" w14:textId="77777777" w:rsidR="00C447E8" w:rsidRDefault="00C447E8" w:rsidP="00C447E8">
      <w:pPr>
        <w:spacing w:line="230" w:lineRule="exact"/>
      </w:pPr>
    </w:p>
    <w:p w14:paraId="7725CED7" w14:textId="77777777" w:rsidR="00C447E8" w:rsidRDefault="00C447E8" w:rsidP="00C447E8">
      <w:pPr>
        <w:spacing w:line="0" w:lineRule="atLeast"/>
      </w:pPr>
      <w:r>
        <w:rPr>
          <w:sz w:val="23"/>
        </w:rPr>
        <w:t>……………………</w:t>
      </w:r>
    </w:p>
    <w:p w14:paraId="007CFEBA" w14:textId="77777777" w:rsidR="00C447E8" w:rsidRDefault="00C447E8" w:rsidP="00C447E8">
      <w:pPr>
        <w:spacing w:line="4" w:lineRule="exact"/>
        <w:rPr>
          <w:sz w:val="23"/>
        </w:rPr>
      </w:pPr>
    </w:p>
    <w:p w14:paraId="5644D958" w14:textId="77777777" w:rsidR="00C447E8" w:rsidRDefault="00C447E8" w:rsidP="00C447E8">
      <w:pPr>
        <w:spacing w:line="0" w:lineRule="atLeast"/>
      </w:pPr>
      <w:r>
        <w:t>(forma i tryb odbywanych studiów)</w:t>
      </w:r>
    </w:p>
    <w:p w14:paraId="2A52F284" w14:textId="77777777" w:rsidR="00C447E8" w:rsidRDefault="00C447E8" w:rsidP="00C447E8">
      <w:pPr>
        <w:spacing w:line="274" w:lineRule="exact"/>
      </w:pPr>
    </w:p>
    <w:p w14:paraId="4B2E8652" w14:textId="77777777" w:rsidR="00C447E8" w:rsidRDefault="00C447E8" w:rsidP="00C447E8">
      <w:pPr>
        <w:spacing w:line="0" w:lineRule="atLeast"/>
      </w:pPr>
      <w:r>
        <w:rPr>
          <w:sz w:val="23"/>
        </w:rPr>
        <w:t>………………………</w:t>
      </w:r>
    </w:p>
    <w:p w14:paraId="52E3E5DC" w14:textId="77777777" w:rsidR="00C447E8" w:rsidRDefault="00C447E8" w:rsidP="00C447E8">
      <w:pPr>
        <w:spacing w:line="4" w:lineRule="exact"/>
        <w:rPr>
          <w:sz w:val="23"/>
        </w:rPr>
      </w:pPr>
    </w:p>
    <w:p w14:paraId="0BF5FC3F" w14:textId="77777777" w:rsidR="00C447E8" w:rsidRDefault="00C447E8" w:rsidP="00C447E8">
      <w:pPr>
        <w:spacing w:line="0" w:lineRule="atLeast"/>
      </w:pPr>
      <w:r>
        <w:t>(tel. kontaktowy)</w:t>
      </w:r>
    </w:p>
    <w:p w14:paraId="76DAAFC3" w14:textId="77777777" w:rsidR="00C447E8" w:rsidRDefault="00C447E8" w:rsidP="00C447E8">
      <w:pPr>
        <w:spacing w:line="272" w:lineRule="exact"/>
      </w:pPr>
    </w:p>
    <w:p w14:paraId="3E95B27E" w14:textId="0FDE4FDB" w:rsidR="00C447E8" w:rsidRDefault="00C447E8" w:rsidP="00C447E8">
      <w:pPr>
        <w:spacing w:line="0" w:lineRule="atLeast"/>
        <w:ind w:left="3620"/>
      </w:pPr>
      <w:r>
        <w:rPr>
          <w:sz w:val="28"/>
        </w:rPr>
        <w:t>Dyrektor Instytutu ……………….</w:t>
      </w:r>
    </w:p>
    <w:p w14:paraId="0FED5FEC" w14:textId="77777777" w:rsidR="00C447E8" w:rsidRDefault="00C447E8" w:rsidP="00C447E8">
      <w:pPr>
        <w:spacing w:line="276" w:lineRule="exact"/>
        <w:rPr>
          <w:sz w:val="28"/>
        </w:rPr>
      </w:pPr>
    </w:p>
    <w:p w14:paraId="2085938A" w14:textId="333E33E2" w:rsidR="00C447E8" w:rsidRDefault="00C447E8" w:rsidP="00C447E8">
      <w:pPr>
        <w:spacing w:line="0" w:lineRule="atLeast"/>
        <w:ind w:left="3620"/>
      </w:pPr>
      <w:r>
        <w:rPr>
          <w:sz w:val="28"/>
        </w:rPr>
        <w:t>………………………………….</w:t>
      </w:r>
    </w:p>
    <w:p w14:paraId="3F79CE74" w14:textId="77777777" w:rsidR="00C447E8" w:rsidRDefault="00C447E8" w:rsidP="00C447E8">
      <w:pPr>
        <w:spacing w:line="274" w:lineRule="exact"/>
        <w:rPr>
          <w:sz w:val="28"/>
        </w:rPr>
      </w:pPr>
    </w:p>
    <w:p w14:paraId="3EF21042" w14:textId="77777777" w:rsidR="00C447E8" w:rsidRDefault="00C447E8" w:rsidP="00C447E8">
      <w:pPr>
        <w:spacing w:line="348" w:lineRule="exact"/>
        <w:rPr>
          <w:sz w:val="28"/>
        </w:rPr>
      </w:pPr>
    </w:p>
    <w:p w14:paraId="67667ED4" w14:textId="77777777" w:rsidR="00C447E8" w:rsidRDefault="00C447E8" w:rsidP="00C447E8">
      <w:pPr>
        <w:spacing w:line="276" w:lineRule="auto"/>
        <w:jc w:val="both"/>
      </w:pPr>
      <w:r>
        <w:rPr>
          <w:sz w:val="23"/>
        </w:rPr>
        <w:t>Oświadczam,  że  wszystkie  etapy  kształcenia  zostały przeze mnie  zakończone,  a  praca  dyplomowa  pt. ……………………………..……………………………...………………………….</w:t>
      </w:r>
    </w:p>
    <w:p w14:paraId="621C7676" w14:textId="77777777" w:rsidR="00C447E8" w:rsidRDefault="00C447E8" w:rsidP="00C447E8">
      <w:pPr>
        <w:spacing w:line="276" w:lineRule="auto"/>
        <w:jc w:val="both"/>
        <w:rPr>
          <w:sz w:val="23"/>
        </w:rPr>
      </w:pPr>
    </w:p>
    <w:p w14:paraId="78F978D6" w14:textId="77777777" w:rsidR="00C447E8" w:rsidRDefault="00C447E8" w:rsidP="00C447E8">
      <w:pPr>
        <w:spacing w:line="276" w:lineRule="auto"/>
        <w:jc w:val="both"/>
      </w:pPr>
      <w:r>
        <w:rPr>
          <w:sz w:val="23"/>
        </w:rPr>
        <w:t>……………………………………………………………………………...………………………….</w:t>
      </w:r>
    </w:p>
    <w:p w14:paraId="159DA022" w14:textId="77777777" w:rsidR="00C447E8" w:rsidRDefault="00C447E8" w:rsidP="00C447E8">
      <w:pPr>
        <w:spacing w:line="276" w:lineRule="auto"/>
        <w:jc w:val="both"/>
        <w:rPr>
          <w:sz w:val="23"/>
        </w:rPr>
      </w:pPr>
    </w:p>
    <w:p w14:paraId="5B14EB87" w14:textId="77777777" w:rsidR="00C447E8" w:rsidRDefault="00C447E8" w:rsidP="00C447E8">
      <w:pPr>
        <w:spacing w:line="276" w:lineRule="auto"/>
        <w:jc w:val="both"/>
      </w:pPr>
      <w:r>
        <w:rPr>
          <w:sz w:val="23"/>
        </w:rPr>
        <w:t>…………………………………………………………………………………………………………</w:t>
      </w:r>
    </w:p>
    <w:p w14:paraId="4C9C7634" w14:textId="77777777" w:rsidR="00C447E8" w:rsidRDefault="00C447E8" w:rsidP="00C447E8">
      <w:pPr>
        <w:spacing w:line="276" w:lineRule="auto"/>
        <w:jc w:val="both"/>
        <w:rPr>
          <w:sz w:val="23"/>
        </w:rPr>
      </w:pPr>
    </w:p>
    <w:p w14:paraId="296F92C4" w14:textId="77777777" w:rsidR="00C447E8" w:rsidRDefault="00C447E8" w:rsidP="00C447E8">
      <w:pPr>
        <w:spacing w:line="276" w:lineRule="auto"/>
        <w:jc w:val="both"/>
      </w:pPr>
      <w:r>
        <w:rPr>
          <w:sz w:val="23"/>
        </w:rPr>
        <w:t>została przyjęta w dniu ……...…...…… przez ……...………………………….….…………………</w:t>
      </w:r>
    </w:p>
    <w:p w14:paraId="385E35EE" w14:textId="77777777" w:rsidR="00C447E8" w:rsidRDefault="00C447E8" w:rsidP="00C447E8">
      <w:pPr>
        <w:spacing w:line="276" w:lineRule="auto"/>
        <w:ind w:left="5040" w:firstLine="720"/>
        <w:jc w:val="both"/>
      </w:pPr>
      <w:r>
        <w:t>(tytuł, imię, nazwisko Promotora)</w:t>
      </w:r>
    </w:p>
    <w:p w14:paraId="1147C54E" w14:textId="77777777" w:rsidR="00C447E8" w:rsidRDefault="00C447E8" w:rsidP="00C447E8">
      <w:pPr>
        <w:spacing w:line="276" w:lineRule="auto"/>
        <w:jc w:val="both"/>
      </w:pPr>
    </w:p>
    <w:p w14:paraId="0968ECA6" w14:textId="77777777" w:rsidR="00C447E8" w:rsidRDefault="00C447E8" w:rsidP="00C447E8">
      <w:pPr>
        <w:spacing w:line="276" w:lineRule="auto"/>
        <w:jc w:val="both"/>
      </w:pPr>
      <w:r>
        <w:rPr>
          <w:sz w:val="23"/>
        </w:rPr>
        <w:t>Uprzejmie proszę o dopuszczenie mnie do  egzaminu dyplomowego i wyznaczenie Recenzenta.</w:t>
      </w:r>
    </w:p>
    <w:p w14:paraId="194B4F55" w14:textId="77777777" w:rsidR="00C447E8" w:rsidRDefault="00C447E8" w:rsidP="00C447E8">
      <w:pPr>
        <w:spacing w:line="136" w:lineRule="exact"/>
        <w:rPr>
          <w:sz w:val="23"/>
        </w:rPr>
      </w:pPr>
    </w:p>
    <w:p w14:paraId="792F3E1A" w14:textId="77777777" w:rsidR="00C447E8" w:rsidRDefault="00C447E8" w:rsidP="00C447E8">
      <w:pPr>
        <w:jc w:val="both"/>
      </w:pPr>
      <w:r>
        <w:rPr>
          <w:sz w:val="18"/>
        </w:rPr>
        <w:t xml:space="preserve">Przyjmuję do wiadomości, że moja praca dyplomowa na podstawie obowiązujących przepisów zostanie zweryfikowana </w:t>
      </w:r>
      <w:r>
        <w:rPr>
          <w:sz w:val="18"/>
        </w:rPr>
        <w:br/>
        <w:t xml:space="preserve">pod kątem plagiatu w Jednolitym Systemie </w:t>
      </w:r>
      <w:proofErr w:type="spellStart"/>
      <w:r>
        <w:rPr>
          <w:sz w:val="18"/>
        </w:rPr>
        <w:t>Antyplagiatowym</w:t>
      </w:r>
      <w:proofErr w:type="spellEnd"/>
      <w:r>
        <w:rPr>
          <w:sz w:val="18"/>
        </w:rPr>
        <w:t xml:space="preserve">, a po pozytywnym wyniku egzaminu dyplomowego zostanie ona dodana do Ogólnopolskiego Repozytorium Pisemnych Prac Dyplomowych w Zintegrowanym Systemie Informacji </w:t>
      </w:r>
      <w:r>
        <w:rPr>
          <w:sz w:val="18"/>
        </w:rPr>
        <w:br/>
        <w:t>o Szkolnictwie Wyższym i Nauce POL-on prowadzonym przez Ministra Edukacji i Nauki, z zastrzeżeniem, że w repozytorium tym nie zamieszcza się prac zawierających informacje podlegające ochronie na podstawie przepisów o ochronie informacji niejawnych.</w:t>
      </w:r>
    </w:p>
    <w:p w14:paraId="246E5D90" w14:textId="77777777" w:rsidR="00C447E8" w:rsidRDefault="00C447E8" w:rsidP="00C447E8">
      <w:pPr>
        <w:spacing w:line="200" w:lineRule="exact"/>
        <w:rPr>
          <w:sz w:val="18"/>
        </w:rPr>
      </w:pPr>
    </w:p>
    <w:p w14:paraId="3908295E" w14:textId="77777777" w:rsidR="00C447E8" w:rsidRDefault="00C447E8" w:rsidP="00C447E8">
      <w:pPr>
        <w:spacing w:line="0" w:lineRule="atLeast"/>
        <w:ind w:left="5620"/>
      </w:pPr>
      <w:r>
        <w:rPr>
          <w:sz w:val="23"/>
        </w:rPr>
        <w:t>………………………..</w:t>
      </w:r>
    </w:p>
    <w:p w14:paraId="0927BCA4" w14:textId="77777777" w:rsidR="00C447E8" w:rsidRDefault="00C447E8" w:rsidP="00C447E8">
      <w:pPr>
        <w:spacing w:line="0" w:lineRule="atLeast"/>
        <w:ind w:left="5960"/>
      </w:pPr>
      <w:r>
        <w:rPr>
          <w:sz w:val="23"/>
        </w:rPr>
        <w:t>(</w:t>
      </w:r>
      <w:r>
        <w:t>podpis Studenta)</w:t>
      </w:r>
    </w:p>
    <w:p w14:paraId="547C899D" w14:textId="77777777" w:rsidR="00C447E8" w:rsidRDefault="00C447E8" w:rsidP="00C447E8">
      <w:pPr>
        <w:spacing w:line="354" w:lineRule="exact"/>
      </w:pPr>
    </w:p>
    <w:p w14:paraId="48B8220D" w14:textId="77777777" w:rsidR="00C447E8" w:rsidRDefault="00C447E8" w:rsidP="00C447E8">
      <w:pPr>
        <w:spacing w:line="0" w:lineRule="atLeast"/>
      </w:pPr>
      <w:r>
        <w:rPr>
          <w:b/>
        </w:rPr>
        <w:t>Załączniki:</w:t>
      </w:r>
    </w:p>
    <w:p w14:paraId="5AFF3AA4" w14:textId="77777777" w:rsidR="00C447E8" w:rsidRDefault="00C447E8" w:rsidP="00C447E8">
      <w:pPr>
        <w:spacing w:line="6" w:lineRule="exact"/>
        <w:rPr>
          <w:b/>
        </w:rPr>
      </w:pPr>
    </w:p>
    <w:p w14:paraId="0C799154" w14:textId="77777777" w:rsidR="00C447E8" w:rsidRDefault="00C447E8" w:rsidP="00C447E8">
      <w:pPr>
        <w:spacing w:line="0" w:lineRule="atLeast"/>
        <w:ind w:left="280"/>
      </w:pPr>
      <w:r>
        <w:t>a. Informacje uzupełniające do suplementu do dyplomu</w:t>
      </w:r>
    </w:p>
    <w:p w14:paraId="2EC8FEA3" w14:textId="77777777" w:rsidR="00C447E8" w:rsidRDefault="00C447E8" w:rsidP="00C447E8">
      <w:pPr>
        <w:spacing w:line="0" w:lineRule="atLeast"/>
        <w:ind w:left="280"/>
      </w:pPr>
      <w:r>
        <w:t>b. Oświadczenie dotyczące przetwarzania danych osobowych Absolwenta</w:t>
      </w:r>
    </w:p>
    <w:p w14:paraId="6FDD72C0" w14:textId="77777777" w:rsidR="00C447E8" w:rsidRDefault="00C447E8" w:rsidP="00C447E8">
      <w:pPr>
        <w:spacing w:line="2" w:lineRule="exact"/>
      </w:pPr>
    </w:p>
    <w:p w14:paraId="1D883127" w14:textId="77777777" w:rsidR="00C447E8" w:rsidRDefault="00C447E8" w:rsidP="00C447E8">
      <w:pPr>
        <w:spacing w:line="0" w:lineRule="atLeast"/>
        <w:ind w:left="280"/>
      </w:pPr>
      <w:r>
        <w:t>c. Informacja dla Absolwentów o przetwarzaniu danych osobowych</w:t>
      </w:r>
    </w:p>
    <w:p w14:paraId="0CD27352" w14:textId="77777777" w:rsidR="00C447E8" w:rsidRDefault="00C447E8" w:rsidP="00C447E8">
      <w:pPr>
        <w:spacing w:line="0" w:lineRule="atLeast"/>
        <w:ind w:left="280"/>
      </w:pPr>
      <w:r>
        <w:t>d. Wniosek o wydanie odpisu dyplomu/suplementu w języku obcym (opcjonalnie)</w:t>
      </w:r>
    </w:p>
    <w:p w14:paraId="009ED594" w14:textId="77777777" w:rsidR="00C447E8" w:rsidRDefault="00C447E8" w:rsidP="00C447E8">
      <w:pPr>
        <w:spacing w:line="0" w:lineRule="atLeast"/>
        <w:ind w:left="280"/>
      </w:pPr>
    </w:p>
    <w:p w14:paraId="68743880" w14:textId="77777777" w:rsidR="00C447E8" w:rsidRDefault="00C447E8" w:rsidP="00C447E8">
      <w:pPr>
        <w:spacing w:line="0" w:lineRule="atLeast"/>
        <w:ind w:left="280"/>
      </w:pPr>
    </w:p>
    <w:p w14:paraId="0A4408AB" w14:textId="77777777" w:rsidR="00C447E8" w:rsidRDefault="00C447E8" w:rsidP="00C447E8">
      <w:pPr>
        <w:sectPr w:rsidR="00C447E8">
          <w:footerReference w:type="even" r:id="rId7"/>
          <w:footerReference w:type="default" r:id="rId8"/>
          <w:footerReference w:type="first" r:id="rId9"/>
          <w:pgSz w:w="11906" w:h="16838"/>
          <w:pgMar w:top="1070" w:right="1286" w:bottom="495" w:left="1420" w:header="708" w:footer="0" w:gutter="0"/>
          <w:cols w:space="708"/>
          <w:docGrid w:linePitch="360"/>
        </w:sectPr>
      </w:pPr>
    </w:p>
    <w:p w14:paraId="6F0D409D" w14:textId="77777777" w:rsidR="00C447E8" w:rsidRDefault="00C447E8" w:rsidP="00C447E8">
      <w:pPr>
        <w:rPr>
          <w:rFonts w:ascii="Arial" w:eastAsia="Arial" w:hAnsi="Arial"/>
          <w:sz w:val="17"/>
        </w:rPr>
        <w:sectPr w:rsidR="00C447E8">
          <w:type w:val="continuous"/>
          <w:pgSz w:w="11906" w:h="16838"/>
          <w:pgMar w:top="1070" w:right="1286" w:bottom="495" w:left="1420" w:header="708" w:footer="0" w:gutter="0"/>
          <w:cols w:space="708"/>
          <w:docGrid w:linePitch="360"/>
        </w:sectPr>
      </w:pPr>
    </w:p>
    <w:p w14:paraId="6A74C596" w14:textId="77777777" w:rsidR="00C447E8" w:rsidRDefault="00C447E8" w:rsidP="00C447E8">
      <w:pPr>
        <w:spacing w:line="0" w:lineRule="atLeast"/>
        <w:jc w:val="center"/>
      </w:pPr>
      <w:r>
        <w:rPr>
          <w:b/>
        </w:rPr>
        <w:lastRenderedPageBreak/>
        <w:t>Odpowiedź na Oświadczenie o gotowości d</w:t>
      </w:r>
      <w:r>
        <w:rPr>
          <w:b/>
          <w:sz w:val="23"/>
        </w:rPr>
        <w:t>o obrony pracy dyplomowej</w:t>
      </w:r>
      <w:r>
        <w:rPr>
          <w:b/>
        </w:rPr>
        <w:t>:</w:t>
      </w:r>
    </w:p>
    <w:p w14:paraId="1CCD03C1" w14:textId="77777777" w:rsidR="00C447E8" w:rsidRDefault="00C447E8" w:rsidP="00C447E8">
      <w:pPr>
        <w:spacing w:line="281" w:lineRule="exact"/>
        <w:rPr>
          <w:b/>
        </w:rPr>
      </w:pPr>
    </w:p>
    <w:p w14:paraId="0015CB0C" w14:textId="77777777" w:rsidR="00C447E8" w:rsidRDefault="00C447E8" w:rsidP="00C447E8">
      <w:pPr>
        <w:spacing w:line="276" w:lineRule="auto"/>
        <w:ind w:right="126"/>
        <w:jc w:val="both"/>
      </w:pPr>
      <w:r>
        <w:rPr>
          <w:sz w:val="23"/>
        </w:rPr>
        <w:t>Stwierdzam zakończenie wszystkich etapów kształcenia i spełnienie warunków dopuszczających do egzaminu dyplomowego.</w:t>
      </w:r>
    </w:p>
    <w:p w14:paraId="5F1B4D38" w14:textId="77777777" w:rsidR="00C447E8" w:rsidRDefault="00C447E8" w:rsidP="00C447E8">
      <w:pPr>
        <w:spacing w:line="276" w:lineRule="auto"/>
        <w:jc w:val="both"/>
        <w:rPr>
          <w:sz w:val="23"/>
        </w:rPr>
      </w:pPr>
    </w:p>
    <w:p w14:paraId="356E5096" w14:textId="77777777" w:rsidR="00C447E8" w:rsidRDefault="00C447E8" w:rsidP="00C447E8">
      <w:pPr>
        <w:spacing w:line="276" w:lineRule="auto"/>
        <w:jc w:val="both"/>
      </w:pPr>
      <w:r>
        <w:rPr>
          <w:sz w:val="23"/>
        </w:rPr>
        <w:t>Na Recenzenta pracy dyplomowej wyznaczam:</w:t>
      </w:r>
    </w:p>
    <w:p w14:paraId="6416598A" w14:textId="77777777" w:rsidR="00C447E8" w:rsidRDefault="00C447E8" w:rsidP="00C447E8">
      <w:pPr>
        <w:spacing w:line="266" w:lineRule="exact"/>
        <w:rPr>
          <w:sz w:val="23"/>
        </w:rPr>
      </w:pPr>
    </w:p>
    <w:p w14:paraId="4875F52C" w14:textId="77777777" w:rsidR="00C447E8" w:rsidRDefault="00C447E8" w:rsidP="00C447E8">
      <w:pPr>
        <w:spacing w:line="0" w:lineRule="atLeast"/>
      </w:pPr>
      <w:r>
        <w:rPr>
          <w:sz w:val="23"/>
        </w:rPr>
        <w:t>…………………………………………………………….………………………………………</w:t>
      </w:r>
    </w:p>
    <w:p w14:paraId="704B845B" w14:textId="77777777" w:rsidR="00C447E8" w:rsidRDefault="00C447E8" w:rsidP="00C447E8">
      <w:pPr>
        <w:spacing w:line="200" w:lineRule="exact"/>
        <w:rPr>
          <w:sz w:val="23"/>
        </w:rPr>
      </w:pPr>
    </w:p>
    <w:p w14:paraId="1C217C10" w14:textId="77777777" w:rsidR="00C447E8" w:rsidRDefault="00C447E8" w:rsidP="00C447E8">
      <w:pPr>
        <w:spacing w:line="200" w:lineRule="exact"/>
        <w:rPr>
          <w:sz w:val="23"/>
        </w:rPr>
      </w:pPr>
    </w:p>
    <w:p w14:paraId="4BA145F5" w14:textId="77777777" w:rsidR="00C447E8" w:rsidRDefault="00C447E8" w:rsidP="00C447E8">
      <w:pPr>
        <w:spacing w:line="396" w:lineRule="exact"/>
        <w:rPr>
          <w:sz w:val="23"/>
        </w:rPr>
      </w:pPr>
    </w:p>
    <w:p w14:paraId="0505A12C" w14:textId="77777777" w:rsidR="00C447E8" w:rsidRDefault="00C447E8" w:rsidP="00C447E8">
      <w:pPr>
        <w:spacing w:line="0" w:lineRule="atLeast"/>
        <w:ind w:left="5820"/>
      </w:pPr>
      <w:r>
        <w:rPr>
          <w:sz w:val="23"/>
        </w:rPr>
        <w:t>………..…………………</w:t>
      </w:r>
    </w:p>
    <w:p w14:paraId="4404CE4E" w14:textId="77777777" w:rsidR="00C447E8" w:rsidRDefault="00C447E8" w:rsidP="00C447E8">
      <w:pPr>
        <w:spacing w:line="4" w:lineRule="exact"/>
        <w:rPr>
          <w:sz w:val="23"/>
        </w:rPr>
      </w:pPr>
    </w:p>
    <w:p w14:paraId="076B5E75" w14:textId="77777777" w:rsidR="00C447E8" w:rsidRDefault="00C447E8" w:rsidP="00C447E8">
      <w:pPr>
        <w:spacing w:line="0" w:lineRule="atLeast"/>
        <w:ind w:left="5900"/>
      </w:pPr>
      <w:r>
        <w:rPr>
          <w:sz w:val="18"/>
        </w:rPr>
        <w:t>(podpis Dyrektora Instytutu)</w:t>
      </w:r>
    </w:p>
    <w:p w14:paraId="3D1352FF" w14:textId="77777777" w:rsidR="00C447E8" w:rsidRDefault="00C447E8" w:rsidP="00C447E8">
      <w:pPr>
        <w:spacing w:line="200" w:lineRule="exact"/>
        <w:rPr>
          <w:sz w:val="18"/>
        </w:rPr>
      </w:pPr>
    </w:p>
    <w:p w14:paraId="2963C5B9" w14:textId="77777777" w:rsidR="00C447E8" w:rsidRDefault="00C447E8" w:rsidP="00C447E8">
      <w:pPr>
        <w:spacing w:line="200" w:lineRule="exact"/>
        <w:rPr>
          <w:sz w:val="18"/>
        </w:rPr>
      </w:pPr>
    </w:p>
    <w:p w14:paraId="73A50FD0" w14:textId="77777777" w:rsidR="00C447E8" w:rsidRDefault="00C447E8" w:rsidP="00C447E8">
      <w:pPr>
        <w:spacing w:line="200" w:lineRule="exact"/>
        <w:rPr>
          <w:sz w:val="18"/>
        </w:rPr>
      </w:pPr>
    </w:p>
    <w:p w14:paraId="1E5C94F4" w14:textId="77777777" w:rsidR="00C447E8" w:rsidRDefault="00C447E8" w:rsidP="00C447E8">
      <w:pPr>
        <w:spacing w:line="200" w:lineRule="exact"/>
        <w:rPr>
          <w:sz w:val="18"/>
        </w:rPr>
      </w:pPr>
    </w:p>
    <w:p w14:paraId="60CB07D1" w14:textId="77777777" w:rsidR="00C447E8" w:rsidRDefault="00C447E8" w:rsidP="00C447E8">
      <w:pPr>
        <w:spacing w:line="200" w:lineRule="exact"/>
        <w:rPr>
          <w:sz w:val="18"/>
        </w:rPr>
      </w:pPr>
    </w:p>
    <w:p w14:paraId="67F7B916" w14:textId="77777777" w:rsidR="00C447E8" w:rsidRDefault="00C447E8" w:rsidP="00C447E8">
      <w:pPr>
        <w:spacing w:line="200" w:lineRule="exact"/>
        <w:rPr>
          <w:sz w:val="18"/>
        </w:rPr>
      </w:pPr>
    </w:p>
    <w:p w14:paraId="25846ADE" w14:textId="77777777" w:rsidR="00C447E8" w:rsidRDefault="00C447E8" w:rsidP="00C447E8">
      <w:pPr>
        <w:spacing w:line="200" w:lineRule="exact"/>
        <w:rPr>
          <w:sz w:val="18"/>
        </w:rPr>
      </w:pPr>
    </w:p>
    <w:p w14:paraId="64049360" w14:textId="77777777" w:rsidR="00C447E8" w:rsidRDefault="00C447E8" w:rsidP="00C447E8">
      <w:pPr>
        <w:spacing w:line="200" w:lineRule="exact"/>
        <w:rPr>
          <w:sz w:val="18"/>
        </w:rPr>
      </w:pPr>
    </w:p>
    <w:p w14:paraId="1E96A3B7" w14:textId="77777777" w:rsidR="00C447E8" w:rsidRDefault="00C447E8" w:rsidP="00C447E8">
      <w:pPr>
        <w:spacing w:line="200" w:lineRule="exact"/>
      </w:pPr>
    </w:p>
    <w:p w14:paraId="14137528" w14:textId="77777777" w:rsidR="00C447E8" w:rsidRDefault="00C447E8" w:rsidP="00C447E8">
      <w:pPr>
        <w:spacing w:line="200" w:lineRule="exact"/>
      </w:pPr>
    </w:p>
    <w:p w14:paraId="4982328F" w14:textId="77777777" w:rsidR="00C447E8" w:rsidRDefault="00C447E8" w:rsidP="00C447E8">
      <w:pPr>
        <w:spacing w:line="200" w:lineRule="exact"/>
      </w:pPr>
    </w:p>
    <w:p w14:paraId="22DA662D" w14:textId="77777777" w:rsidR="00C447E8" w:rsidRDefault="00C447E8" w:rsidP="00C447E8">
      <w:pPr>
        <w:spacing w:line="200" w:lineRule="exact"/>
      </w:pPr>
    </w:p>
    <w:p w14:paraId="2F8E981A" w14:textId="77777777" w:rsidR="00C447E8" w:rsidRDefault="00C447E8" w:rsidP="00C447E8">
      <w:pPr>
        <w:spacing w:line="200" w:lineRule="exact"/>
      </w:pPr>
    </w:p>
    <w:p w14:paraId="0C6DE96D" w14:textId="77777777" w:rsidR="00C447E8" w:rsidRDefault="00C447E8" w:rsidP="00C447E8">
      <w:pPr>
        <w:spacing w:line="200" w:lineRule="exact"/>
      </w:pPr>
    </w:p>
    <w:p w14:paraId="6FA0B51D" w14:textId="77777777" w:rsidR="00C447E8" w:rsidRDefault="00C447E8" w:rsidP="00C447E8">
      <w:pPr>
        <w:spacing w:line="200" w:lineRule="exact"/>
      </w:pPr>
    </w:p>
    <w:p w14:paraId="0351146C" w14:textId="77777777" w:rsidR="00C447E8" w:rsidRDefault="00C447E8" w:rsidP="00C447E8">
      <w:pPr>
        <w:spacing w:line="200" w:lineRule="exact"/>
      </w:pPr>
    </w:p>
    <w:p w14:paraId="58892283" w14:textId="77777777" w:rsidR="00C447E8" w:rsidRDefault="00C447E8" w:rsidP="00C447E8">
      <w:pPr>
        <w:spacing w:line="200" w:lineRule="exact"/>
      </w:pPr>
    </w:p>
    <w:p w14:paraId="1FFDED09" w14:textId="77777777" w:rsidR="00C447E8" w:rsidRDefault="00C447E8" w:rsidP="00C447E8">
      <w:pPr>
        <w:spacing w:line="200" w:lineRule="exact"/>
      </w:pPr>
    </w:p>
    <w:p w14:paraId="6B7B3CE5" w14:textId="77777777" w:rsidR="00C447E8" w:rsidRDefault="00C447E8" w:rsidP="00C447E8">
      <w:pPr>
        <w:spacing w:line="200" w:lineRule="exact"/>
      </w:pPr>
    </w:p>
    <w:p w14:paraId="71DC1A18" w14:textId="77777777" w:rsidR="00C447E8" w:rsidRDefault="00C447E8" w:rsidP="00C447E8">
      <w:pPr>
        <w:spacing w:line="200" w:lineRule="exact"/>
      </w:pPr>
    </w:p>
    <w:p w14:paraId="23E20321" w14:textId="77777777" w:rsidR="00C447E8" w:rsidRDefault="00C447E8" w:rsidP="00C447E8">
      <w:pPr>
        <w:spacing w:line="200" w:lineRule="exact"/>
      </w:pPr>
    </w:p>
    <w:p w14:paraId="309EDEEF" w14:textId="77777777" w:rsidR="00C447E8" w:rsidRDefault="00C447E8" w:rsidP="00C447E8">
      <w:pPr>
        <w:spacing w:line="200" w:lineRule="exact"/>
      </w:pPr>
    </w:p>
    <w:p w14:paraId="59DB3769" w14:textId="77777777" w:rsidR="00C447E8" w:rsidRDefault="00C447E8" w:rsidP="00C447E8">
      <w:pPr>
        <w:spacing w:line="200" w:lineRule="exact"/>
      </w:pPr>
    </w:p>
    <w:p w14:paraId="49E9A703" w14:textId="77777777" w:rsidR="00C447E8" w:rsidRDefault="00C447E8" w:rsidP="00C447E8">
      <w:pPr>
        <w:spacing w:line="200" w:lineRule="exact"/>
      </w:pPr>
    </w:p>
    <w:p w14:paraId="23B8FF33" w14:textId="77777777" w:rsidR="00C447E8" w:rsidRDefault="00C447E8" w:rsidP="00C447E8">
      <w:pPr>
        <w:spacing w:line="200" w:lineRule="exact"/>
      </w:pPr>
    </w:p>
    <w:p w14:paraId="0B230A97" w14:textId="77777777" w:rsidR="00C447E8" w:rsidRDefault="00C447E8" w:rsidP="00C447E8">
      <w:pPr>
        <w:spacing w:line="200" w:lineRule="exact"/>
      </w:pPr>
    </w:p>
    <w:p w14:paraId="5A5A0C22" w14:textId="77777777" w:rsidR="00C447E8" w:rsidRDefault="00C447E8" w:rsidP="00C447E8">
      <w:pPr>
        <w:spacing w:line="200" w:lineRule="exact"/>
      </w:pPr>
    </w:p>
    <w:p w14:paraId="4B9066EB" w14:textId="77777777" w:rsidR="00C447E8" w:rsidRDefault="00C447E8" w:rsidP="00C447E8">
      <w:pPr>
        <w:spacing w:line="200" w:lineRule="exact"/>
      </w:pPr>
    </w:p>
    <w:p w14:paraId="7DC914CB" w14:textId="77777777" w:rsidR="00C447E8" w:rsidRDefault="00C447E8" w:rsidP="00C447E8">
      <w:pPr>
        <w:spacing w:line="200" w:lineRule="exact"/>
      </w:pPr>
    </w:p>
    <w:p w14:paraId="262F9E44" w14:textId="77777777" w:rsidR="00C447E8" w:rsidRDefault="00C447E8" w:rsidP="00C447E8">
      <w:pPr>
        <w:spacing w:line="200" w:lineRule="exact"/>
      </w:pPr>
    </w:p>
    <w:p w14:paraId="0BD76D8C" w14:textId="77777777" w:rsidR="00C447E8" w:rsidRDefault="00C447E8" w:rsidP="00C447E8">
      <w:pPr>
        <w:spacing w:line="200" w:lineRule="exact"/>
      </w:pPr>
    </w:p>
    <w:p w14:paraId="62925B57" w14:textId="77777777" w:rsidR="00C447E8" w:rsidRDefault="00C447E8" w:rsidP="00C447E8">
      <w:pPr>
        <w:spacing w:line="200" w:lineRule="exact"/>
      </w:pPr>
    </w:p>
    <w:p w14:paraId="23C6FD63" w14:textId="77777777" w:rsidR="00C447E8" w:rsidRDefault="00C447E8" w:rsidP="00C447E8">
      <w:pPr>
        <w:spacing w:line="200" w:lineRule="exact"/>
      </w:pPr>
    </w:p>
    <w:p w14:paraId="23F37E35" w14:textId="77777777" w:rsidR="00C447E8" w:rsidRDefault="00C447E8" w:rsidP="00C447E8">
      <w:pPr>
        <w:spacing w:line="200" w:lineRule="exact"/>
      </w:pPr>
    </w:p>
    <w:p w14:paraId="4F3D766B" w14:textId="77777777" w:rsidR="00C447E8" w:rsidRDefault="00C447E8" w:rsidP="00C447E8">
      <w:pPr>
        <w:spacing w:line="200" w:lineRule="exact"/>
      </w:pPr>
    </w:p>
    <w:p w14:paraId="03F4C56F" w14:textId="77777777" w:rsidR="00C447E8" w:rsidRDefault="00C447E8" w:rsidP="00C447E8">
      <w:pPr>
        <w:spacing w:line="200" w:lineRule="exact"/>
      </w:pPr>
    </w:p>
    <w:p w14:paraId="6046EFA4" w14:textId="77777777" w:rsidR="00C447E8" w:rsidRDefault="00C447E8" w:rsidP="00C447E8">
      <w:pPr>
        <w:spacing w:line="200" w:lineRule="exact"/>
      </w:pPr>
    </w:p>
    <w:p w14:paraId="1C6448E3" w14:textId="77777777" w:rsidR="00C447E8" w:rsidRDefault="00C447E8" w:rsidP="00C447E8">
      <w:pPr>
        <w:spacing w:line="200" w:lineRule="exact"/>
      </w:pPr>
    </w:p>
    <w:p w14:paraId="4E4CEBEE" w14:textId="77777777" w:rsidR="00C447E8" w:rsidRDefault="00C447E8" w:rsidP="00C447E8">
      <w:pPr>
        <w:spacing w:line="200" w:lineRule="exact"/>
      </w:pPr>
    </w:p>
    <w:p w14:paraId="7803DD87" w14:textId="77777777" w:rsidR="00C447E8" w:rsidRDefault="00C447E8" w:rsidP="00C447E8">
      <w:pPr>
        <w:spacing w:line="200" w:lineRule="exact"/>
      </w:pPr>
    </w:p>
    <w:p w14:paraId="47567C9A" w14:textId="77777777" w:rsidR="00C447E8" w:rsidRDefault="00C447E8" w:rsidP="00C447E8">
      <w:pPr>
        <w:spacing w:line="200" w:lineRule="exact"/>
      </w:pPr>
    </w:p>
    <w:p w14:paraId="5BF703D3" w14:textId="77777777" w:rsidR="00C447E8" w:rsidRDefault="00C447E8" w:rsidP="00C447E8">
      <w:pPr>
        <w:spacing w:line="200" w:lineRule="exact"/>
      </w:pPr>
    </w:p>
    <w:p w14:paraId="2E5A945D" w14:textId="77777777" w:rsidR="00C447E8" w:rsidRDefault="00C447E8" w:rsidP="00C447E8">
      <w:pPr>
        <w:spacing w:line="200" w:lineRule="exact"/>
      </w:pPr>
    </w:p>
    <w:p w14:paraId="63FA7E0A" w14:textId="77777777" w:rsidR="00C447E8" w:rsidRDefault="00C447E8" w:rsidP="00C447E8">
      <w:pPr>
        <w:spacing w:line="200" w:lineRule="exact"/>
      </w:pPr>
    </w:p>
    <w:p w14:paraId="1BC21FB3" w14:textId="77777777" w:rsidR="00C447E8" w:rsidRDefault="00C447E8" w:rsidP="00C447E8">
      <w:pPr>
        <w:spacing w:line="200" w:lineRule="exact"/>
      </w:pPr>
    </w:p>
    <w:p w14:paraId="0146D63F" w14:textId="77777777" w:rsidR="00C447E8" w:rsidRDefault="00C447E8" w:rsidP="00C447E8">
      <w:pPr>
        <w:spacing w:line="200" w:lineRule="exact"/>
      </w:pPr>
    </w:p>
    <w:p w14:paraId="1595D58D" w14:textId="77777777" w:rsidR="00C447E8" w:rsidRDefault="00C447E8" w:rsidP="00C447E8">
      <w:pPr>
        <w:spacing w:line="200" w:lineRule="exact"/>
      </w:pPr>
    </w:p>
    <w:p w14:paraId="302E5193" w14:textId="77777777" w:rsidR="00C447E8" w:rsidRDefault="00C447E8" w:rsidP="00C447E8">
      <w:pPr>
        <w:spacing w:line="200" w:lineRule="exact"/>
      </w:pPr>
    </w:p>
    <w:p w14:paraId="7BFC4117" w14:textId="77777777" w:rsidR="00C447E8" w:rsidRDefault="00C447E8" w:rsidP="00C447E8">
      <w:pPr>
        <w:spacing w:line="200" w:lineRule="exact"/>
      </w:pPr>
    </w:p>
    <w:p w14:paraId="1759F8E5" w14:textId="77777777" w:rsidR="00C447E8" w:rsidRDefault="00C447E8" w:rsidP="00C447E8">
      <w:pPr>
        <w:spacing w:line="200" w:lineRule="exact"/>
      </w:pPr>
    </w:p>
    <w:p w14:paraId="71AE29DA" w14:textId="77777777" w:rsidR="00C447E8" w:rsidRDefault="00C447E8" w:rsidP="00C447E8">
      <w:pPr>
        <w:spacing w:line="200" w:lineRule="exact"/>
      </w:pPr>
    </w:p>
    <w:p w14:paraId="41888708" w14:textId="77777777" w:rsidR="00C447E8" w:rsidRDefault="00C447E8" w:rsidP="00C447E8">
      <w:pPr>
        <w:spacing w:line="200" w:lineRule="exact"/>
      </w:pPr>
    </w:p>
    <w:p w14:paraId="2DB11B0B" w14:textId="77777777" w:rsidR="00C447E8" w:rsidRDefault="00C447E8" w:rsidP="00C447E8">
      <w:pPr>
        <w:spacing w:line="200" w:lineRule="exact"/>
      </w:pPr>
    </w:p>
    <w:p w14:paraId="7E67465D" w14:textId="77777777" w:rsidR="00C447E8" w:rsidRDefault="00C447E8" w:rsidP="00C447E8">
      <w:pPr>
        <w:spacing w:line="200" w:lineRule="exact"/>
      </w:pPr>
    </w:p>
    <w:p w14:paraId="5B036807" w14:textId="77777777" w:rsidR="00C447E8" w:rsidRDefault="00C447E8" w:rsidP="00C447E8">
      <w:pPr>
        <w:spacing w:line="200" w:lineRule="exact"/>
      </w:pPr>
    </w:p>
    <w:p w14:paraId="2CBAB354" w14:textId="77777777" w:rsidR="00C447E8" w:rsidRDefault="00C447E8" w:rsidP="00C447E8">
      <w:pPr>
        <w:spacing w:line="276" w:lineRule="auto"/>
        <w:jc w:val="both"/>
      </w:pPr>
    </w:p>
    <w:p w14:paraId="117E6EBE" w14:textId="77777777" w:rsidR="00C447E8" w:rsidRDefault="00C447E8" w:rsidP="00C447E8">
      <w:pPr>
        <w:spacing w:line="276" w:lineRule="auto"/>
        <w:jc w:val="both"/>
      </w:pPr>
    </w:p>
    <w:p w14:paraId="3A6B1E9B" w14:textId="77777777" w:rsidR="00C447E8" w:rsidRDefault="00C447E8" w:rsidP="00C447E8">
      <w:pPr>
        <w:spacing w:line="276" w:lineRule="auto"/>
        <w:jc w:val="both"/>
      </w:pPr>
    </w:p>
    <w:p w14:paraId="3A81E0E6" w14:textId="77777777" w:rsidR="00C447E8" w:rsidRDefault="00C447E8" w:rsidP="00C447E8">
      <w:pPr>
        <w:spacing w:line="276" w:lineRule="auto"/>
        <w:jc w:val="both"/>
      </w:pPr>
      <w:r>
        <w:rPr>
          <w:b/>
          <w:i/>
        </w:rPr>
        <w:t xml:space="preserve">Załącznik 3a. </w:t>
      </w:r>
    </w:p>
    <w:p w14:paraId="239DA110" w14:textId="77777777" w:rsidR="00C447E8" w:rsidRDefault="00C447E8" w:rsidP="00C447E8">
      <w:pPr>
        <w:spacing w:line="276" w:lineRule="auto"/>
        <w:jc w:val="both"/>
      </w:pPr>
      <w:r>
        <w:rPr>
          <w:i/>
        </w:rPr>
        <w:t xml:space="preserve">do Oświadczenia o gotowości do obrony pracy dyplomowej </w:t>
      </w:r>
    </w:p>
    <w:p w14:paraId="71389D8E" w14:textId="77777777" w:rsidR="00C447E8" w:rsidRDefault="00C447E8" w:rsidP="00C447E8">
      <w:pPr>
        <w:spacing w:line="276" w:lineRule="auto"/>
        <w:jc w:val="both"/>
        <w:rPr>
          <w:i/>
        </w:rPr>
      </w:pPr>
    </w:p>
    <w:p w14:paraId="24013A03" w14:textId="77777777" w:rsidR="00C447E8" w:rsidRDefault="00C447E8" w:rsidP="00C447E8">
      <w:pPr>
        <w:spacing w:line="276" w:lineRule="auto"/>
        <w:jc w:val="center"/>
      </w:pPr>
      <w:r>
        <w:rPr>
          <w:b/>
        </w:rPr>
        <w:t>Informacje uzupełniające do suplementu do dyplomu</w:t>
      </w:r>
    </w:p>
    <w:p w14:paraId="5E1B4E71" w14:textId="77777777" w:rsidR="00C447E8" w:rsidRDefault="00C447E8" w:rsidP="00C447E8">
      <w:pPr>
        <w:spacing w:line="1" w:lineRule="exact"/>
        <w:rPr>
          <w:b/>
          <w:i/>
        </w:rPr>
      </w:pPr>
    </w:p>
    <w:p w14:paraId="589D3E95" w14:textId="77777777" w:rsidR="00C447E8" w:rsidRDefault="00C447E8" w:rsidP="00C447E8">
      <w:pPr>
        <w:spacing w:line="0" w:lineRule="atLeast"/>
        <w:rPr>
          <w:b/>
          <w:i/>
          <w:sz w:val="22"/>
        </w:rPr>
      </w:pPr>
    </w:p>
    <w:p w14:paraId="2376CBCC" w14:textId="77777777" w:rsidR="00C447E8" w:rsidRDefault="00C447E8" w:rsidP="00C447E8">
      <w:pPr>
        <w:tabs>
          <w:tab w:val="left" w:pos="5840"/>
        </w:tabs>
        <w:spacing w:line="0" w:lineRule="atLeast"/>
      </w:pPr>
      <w:r>
        <w:rPr>
          <w:sz w:val="23"/>
        </w:rPr>
        <w:t>……………………………..........</w:t>
      </w:r>
      <w:r>
        <w:tab/>
      </w:r>
      <w:r>
        <w:rPr>
          <w:sz w:val="23"/>
        </w:rPr>
        <w:t>Kraków, dnia ….……………</w:t>
      </w:r>
    </w:p>
    <w:p w14:paraId="1F7519A4" w14:textId="77777777" w:rsidR="00C447E8" w:rsidRDefault="00C447E8" w:rsidP="00C447E8">
      <w:pPr>
        <w:spacing w:line="2" w:lineRule="exact"/>
        <w:rPr>
          <w:sz w:val="23"/>
        </w:rPr>
      </w:pPr>
    </w:p>
    <w:p w14:paraId="6A657BD2" w14:textId="77777777" w:rsidR="00C447E8" w:rsidRDefault="00C447E8" w:rsidP="00C447E8">
      <w:pPr>
        <w:spacing w:line="0" w:lineRule="atLeast"/>
      </w:pPr>
      <w:r>
        <w:t>(imię, nazwisko Studenta)</w:t>
      </w:r>
    </w:p>
    <w:p w14:paraId="524C1FEC" w14:textId="77777777" w:rsidR="00C447E8" w:rsidRDefault="00C447E8" w:rsidP="00C447E8">
      <w:pPr>
        <w:spacing w:line="230" w:lineRule="exact"/>
      </w:pPr>
    </w:p>
    <w:p w14:paraId="4D718B82" w14:textId="77777777" w:rsidR="00C447E8" w:rsidRDefault="00C447E8" w:rsidP="00C447E8">
      <w:pPr>
        <w:spacing w:line="0" w:lineRule="atLeast"/>
      </w:pPr>
      <w:r>
        <w:rPr>
          <w:sz w:val="23"/>
        </w:rPr>
        <w:t>……………………</w:t>
      </w:r>
    </w:p>
    <w:p w14:paraId="1801CDD9" w14:textId="77777777" w:rsidR="00C447E8" w:rsidRDefault="00C447E8" w:rsidP="00C447E8">
      <w:pPr>
        <w:spacing w:line="4" w:lineRule="exact"/>
        <w:rPr>
          <w:sz w:val="23"/>
        </w:rPr>
      </w:pPr>
    </w:p>
    <w:p w14:paraId="1842CC96" w14:textId="77777777" w:rsidR="00C447E8" w:rsidRDefault="00C447E8" w:rsidP="00C447E8">
      <w:pPr>
        <w:spacing w:line="0" w:lineRule="atLeast"/>
      </w:pPr>
      <w:r>
        <w:t>(nr albumu)</w:t>
      </w:r>
    </w:p>
    <w:p w14:paraId="55AF464C" w14:textId="77777777" w:rsidR="00C447E8" w:rsidRDefault="00C447E8" w:rsidP="00C447E8">
      <w:pPr>
        <w:spacing w:line="230" w:lineRule="exact"/>
      </w:pPr>
    </w:p>
    <w:p w14:paraId="4028A71A" w14:textId="77777777" w:rsidR="00C447E8" w:rsidRDefault="00C447E8" w:rsidP="00C447E8">
      <w:pPr>
        <w:spacing w:line="0" w:lineRule="atLeast"/>
      </w:pPr>
      <w:r>
        <w:rPr>
          <w:sz w:val="23"/>
        </w:rPr>
        <w:t>……………………</w:t>
      </w:r>
    </w:p>
    <w:p w14:paraId="729F73F3" w14:textId="77777777" w:rsidR="00C447E8" w:rsidRDefault="00C447E8" w:rsidP="00C447E8">
      <w:pPr>
        <w:spacing w:line="2" w:lineRule="exact"/>
        <w:rPr>
          <w:sz w:val="23"/>
        </w:rPr>
      </w:pPr>
    </w:p>
    <w:p w14:paraId="6A301382" w14:textId="77777777" w:rsidR="00C447E8" w:rsidRDefault="00C447E8" w:rsidP="00C447E8">
      <w:pPr>
        <w:spacing w:line="0" w:lineRule="atLeast"/>
      </w:pPr>
      <w:r>
        <w:t>(kierunek studiów)</w:t>
      </w:r>
    </w:p>
    <w:p w14:paraId="51694129" w14:textId="77777777" w:rsidR="00C447E8" w:rsidRDefault="00C447E8" w:rsidP="00C447E8">
      <w:pPr>
        <w:spacing w:line="230" w:lineRule="exact"/>
      </w:pPr>
    </w:p>
    <w:p w14:paraId="4DF5A10E" w14:textId="77777777" w:rsidR="00C447E8" w:rsidRDefault="00C447E8" w:rsidP="00C447E8">
      <w:pPr>
        <w:spacing w:line="0" w:lineRule="atLeast"/>
      </w:pPr>
      <w:r>
        <w:rPr>
          <w:sz w:val="23"/>
        </w:rPr>
        <w:t>……………………</w:t>
      </w:r>
    </w:p>
    <w:p w14:paraId="633063C9" w14:textId="77777777" w:rsidR="00C447E8" w:rsidRDefault="00C447E8" w:rsidP="00C447E8">
      <w:pPr>
        <w:spacing w:line="4" w:lineRule="exact"/>
        <w:rPr>
          <w:sz w:val="23"/>
        </w:rPr>
      </w:pPr>
    </w:p>
    <w:p w14:paraId="5270FDB8" w14:textId="77777777" w:rsidR="00C447E8" w:rsidRDefault="00C447E8" w:rsidP="00C447E8">
      <w:pPr>
        <w:spacing w:line="0" w:lineRule="atLeast"/>
      </w:pPr>
      <w:r>
        <w:t>(forma i tryb odbywanych studiów)</w:t>
      </w:r>
    </w:p>
    <w:p w14:paraId="53C264AB" w14:textId="77777777" w:rsidR="00C447E8" w:rsidRDefault="00C447E8" w:rsidP="00C447E8">
      <w:pPr>
        <w:spacing w:line="274" w:lineRule="exact"/>
      </w:pPr>
    </w:p>
    <w:p w14:paraId="639CD261" w14:textId="77777777" w:rsidR="00C447E8" w:rsidRDefault="00C447E8" w:rsidP="00C447E8">
      <w:pPr>
        <w:spacing w:line="0" w:lineRule="atLeast"/>
      </w:pPr>
      <w:r>
        <w:rPr>
          <w:sz w:val="23"/>
        </w:rPr>
        <w:t>………………………</w:t>
      </w:r>
    </w:p>
    <w:p w14:paraId="123FC069" w14:textId="77777777" w:rsidR="00C447E8" w:rsidRDefault="00C447E8" w:rsidP="00C447E8">
      <w:pPr>
        <w:spacing w:line="4" w:lineRule="exact"/>
        <w:rPr>
          <w:sz w:val="23"/>
        </w:rPr>
      </w:pPr>
    </w:p>
    <w:p w14:paraId="32C54893" w14:textId="77777777" w:rsidR="00C447E8" w:rsidRDefault="00C447E8" w:rsidP="00C447E8">
      <w:pPr>
        <w:spacing w:line="0" w:lineRule="atLeast"/>
      </w:pPr>
      <w:r>
        <w:t>(tel. kontaktowy)</w:t>
      </w:r>
    </w:p>
    <w:p w14:paraId="557DED5E" w14:textId="77777777" w:rsidR="00C447E8" w:rsidRDefault="00C447E8" w:rsidP="00C447E8">
      <w:pPr>
        <w:spacing w:line="0" w:lineRule="atLeast"/>
        <w:rPr>
          <w:sz w:val="22"/>
        </w:rPr>
      </w:pPr>
    </w:p>
    <w:p w14:paraId="5B08114E" w14:textId="77777777" w:rsidR="00C447E8" w:rsidRDefault="00C447E8" w:rsidP="00C447E8">
      <w:pPr>
        <w:spacing w:line="0" w:lineRule="atLeast"/>
        <w:rPr>
          <w:sz w:val="22"/>
        </w:rPr>
      </w:pPr>
    </w:p>
    <w:p w14:paraId="5F8CB53A" w14:textId="77777777" w:rsidR="00C447E8" w:rsidRDefault="00C447E8" w:rsidP="00C447E8">
      <w:pPr>
        <w:spacing w:line="0" w:lineRule="atLeast"/>
        <w:jc w:val="both"/>
      </w:pPr>
      <w:r>
        <w:rPr>
          <w:sz w:val="22"/>
        </w:rPr>
        <w:t>Praktyki odbyte w czasie studiów (nazwa instytucji, czas trwania):</w:t>
      </w:r>
    </w:p>
    <w:p w14:paraId="16F8D70D" w14:textId="77777777" w:rsidR="00C447E8" w:rsidRDefault="00C447E8" w:rsidP="00C447E8">
      <w:pPr>
        <w:spacing w:line="327" w:lineRule="exact"/>
        <w:jc w:val="both"/>
        <w:rPr>
          <w:sz w:val="22"/>
        </w:rPr>
      </w:pPr>
    </w:p>
    <w:p w14:paraId="635ED235" w14:textId="77777777" w:rsidR="00C447E8" w:rsidRDefault="00C447E8" w:rsidP="00C447E8">
      <w:pPr>
        <w:spacing w:line="0" w:lineRule="atLeast"/>
        <w:jc w:val="both"/>
      </w:pPr>
      <w:r>
        <w:rPr>
          <w:sz w:val="22"/>
        </w:rPr>
        <w:t>......................................................................................................................................................................</w:t>
      </w:r>
    </w:p>
    <w:p w14:paraId="47B315D8" w14:textId="77777777" w:rsidR="00C447E8" w:rsidRDefault="00C447E8" w:rsidP="00C447E8">
      <w:pPr>
        <w:spacing w:line="0" w:lineRule="atLeast"/>
        <w:jc w:val="both"/>
        <w:rPr>
          <w:sz w:val="22"/>
        </w:rPr>
      </w:pPr>
    </w:p>
    <w:p w14:paraId="3C59CA19" w14:textId="77777777" w:rsidR="00C447E8" w:rsidRDefault="00C447E8" w:rsidP="00C447E8">
      <w:pPr>
        <w:spacing w:line="0" w:lineRule="atLeast"/>
        <w:jc w:val="both"/>
      </w:pPr>
      <w:r>
        <w:rPr>
          <w:sz w:val="22"/>
        </w:rPr>
        <w:t>Udział w Kołach Naukowych (*):</w:t>
      </w:r>
    </w:p>
    <w:p w14:paraId="48EA8719" w14:textId="77777777" w:rsidR="00C447E8" w:rsidRDefault="00C447E8" w:rsidP="00C447E8">
      <w:pPr>
        <w:spacing w:line="327" w:lineRule="exact"/>
        <w:jc w:val="both"/>
        <w:rPr>
          <w:sz w:val="22"/>
        </w:rPr>
      </w:pPr>
    </w:p>
    <w:p w14:paraId="684D98FB" w14:textId="77777777" w:rsidR="00C447E8" w:rsidRDefault="00C447E8" w:rsidP="00C447E8">
      <w:pPr>
        <w:spacing w:line="0" w:lineRule="atLeast"/>
        <w:jc w:val="both"/>
      </w:pPr>
      <w:r>
        <w:rPr>
          <w:sz w:val="22"/>
        </w:rPr>
        <w:t>......................................................................................................................................................................</w:t>
      </w:r>
    </w:p>
    <w:p w14:paraId="03F2B94B" w14:textId="77777777" w:rsidR="00C447E8" w:rsidRDefault="00C447E8" w:rsidP="00C447E8">
      <w:pPr>
        <w:spacing w:line="327" w:lineRule="exact"/>
        <w:jc w:val="both"/>
        <w:rPr>
          <w:sz w:val="22"/>
        </w:rPr>
      </w:pPr>
    </w:p>
    <w:p w14:paraId="11BB1923" w14:textId="77777777" w:rsidR="00C447E8" w:rsidRDefault="00C447E8" w:rsidP="00C447E8">
      <w:pPr>
        <w:spacing w:line="0" w:lineRule="atLeast"/>
        <w:jc w:val="both"/>
      </w:pPr>
      <w:r>
        <w:rPr>
          <w:sz w:val="22"/>
        </w:rPr>
        <w:t>Otrzymane nagrody (*):</w:t>
      </w:r>
    </w:p>
    <w:p w14:paraId="51C0119B" w14:textId="77777777" w:rsidR="00C447E8" w:rsidRDefault="00C447E8" w:rsidP="00C447E8">
      <w:pPr>
        <w:spacing w:line="0" w:lineRule="atLeast"/>
        <w:jc w:val="both"/>
      </w:pPr>
      <w:r>
        <w:rPr>
          <w:sz w:val="22"/>
        </w:rPr>
        <w:t>......................................................................................................................................................................</w:t>
      </w:r>
    </w:p>
    <w:p w14:paraId="5070427F" w14:textId="77777777" w:rsidR="00C447E8" w:rsidRDefault="00C447E8" w:rsidP="00C447E8">
      <w:pPr>
        <w:spacing w:line="327" w:lineRule="exact"/>
        <w:jc w:val="both"/>
        <w:rPr>
          <w:sz w:val="22"/>
        </w:rPr>
      </w:pPr>
    </w:p>
    <w:p w14:paraId="7DB3DE25" w14:textId="77777777" w:rsidR="00C447E8" w:rsidRDefault="00C447E8" w:rsidP="00C447E8">
      <w:pPr>
        <w:spacing w:line="0" w:lineRule="atLeast"/>
        <w:jc w:val="both"/>
      </w:pPr>
      <w:r>
        <w:rPr>
          <w:sz w:val="22"/>
        </w:rPr>
        <w:t>......................................................................................................................................................................</w:t>
      </w:r>
    </w:p>
    <w:p w14:paraId="785E33BD" w14:textId="77777777" w:rsidR="00C447E8" w:rsidRDefault="00C447E8" w:rsidP="00C447E8">
      <w:pPr>
        <w:spacing w:line="327" w:lineRule="exact"/>
        <w:jc w:val="both"/>
        <w:rPr>
          <w:sz w:val="22"/>
        </w:rPr>
      </w:pPr>
    </w:p>
    <w:p w14:paraId="50F3D511" w14:textId="77777777" w:rsidR="00C447E8" w:rsidRDefault="00C447E8" w:rsidP="00C447E8">
      <w:pPr>
        <w:spacing w:line="0" w:lineRule="atLeast"/>
        <w:jc w:val="both"/>
      </w:pPr>
      <w:r>
        <w:rPr>
          <w:sz w:val="22"/>
        </w:rPr>
        <w:t>Stypendia za wybitne osiągnięcia w nauce (*) i sporcie (*):</w:t>
      </w:r>
    </w:p>
    <w:p w14:paraId="386E2B43" w14:textId="77777777" w:rsidR="00C447E8" w:rsidRDefault="00C447E8" w:rsidP="00C447E8">
      <w:pPr>
        <w:spacing w:line="327" w:lineRule="exact"/>
        <w:jc w:val="both"/>
        <w:rPr>
          <w:sz w:val="22"/>
        </w:rPr>
      </w:pPr>
    </w:p>
    <w:p w14:paraId="757E81D4" w14:textId="77777777" w:rsidR="00C447E8" w:rsidRDefault="00C447E8" w:rsidP="00C447E8">
      <w:pPr>
        <w:spacing w:line="0" w:lineRule="atLeast"/>
        <w:jc w:val="both"/>
      </w:pPr>
      <w:r>
        <w:rPr>
          <w:sz w:val="22"/>
        </w:rPr>
        <w:t>......................................................................................................................................................................</w:t>
      </w:r>
    </w:p>
    <w:p w14:paraId="11478FB7" w14:textId="77777777" w:rsidR="00C447E8" w:rsidRDefault="00C447E8" w:rsidP="00C447E8">
      <w:pPr>
        <w:spacing w:line="327" w:lineRule="exact"/>
        <w:jc w:val="both"/>
        <w:rPr>
          <w:sz w:val="22"/>
        </w:rPr>
      </w:pPr>
    </w:p>
    <w:p w14:paraId="01610FF7" w14:textId="77777777" w:rsidR="00C447E8" w:rsidRDefault="00C447E8" w:rsidP="00C447E8">
      <w:pPr>
        <w:spacing w:line="0" w:lineRule="atLeast"/>
        <w:jc w:val="both"/>
      </w:pPr>
      <w:r>
        <w:rPr>
          <w:sz w:val="22"/>
        </w:rPr>
        <w:t>Wyjazd Stypendialny, np. ERASMUS (nazwa programu, nazwa Uniwersytetu, semestr wyjazdu)</w:t>
      </w:r>
    </w:p>
    <w:p w14:paraId="03AE17DA" w14:textId="77777777" w:rsidR="00C447E8" w:rsidRDefault="00C447E8" w:rsidP="00C447E8">
      <w:pPr>
        <w:spacing w:line="0" w:lineRule="atLeast"/>
        <w:jc w:val="both"/>
      </w:pPr>
      <w:r>
        <w:rPr>
          <w:sz w:val="22"/>
        </w:rPr>
        <w:t>......................................................................................................................................................................</w:t>
      </w:r>
    </w:p>
    <w:p w14:paraId="48D5C49D" w14:textId="77777777" w:rsidR="00C447E8" w:rsidRDefault="00C447E8" w:rsidP="00C447E8">
      <w:pPr>
        <w:spacing w:line="0" w:lineRule="atLeast"/>
        <w:jc w:val="both"/>
        <w:rPr>
          <w:sz w:val="22"/>
        </w:rPr>
      </w:pPr>
    </w:p>
    <w:p w14:paraId="4BE485C5" w14:textId="77777777" w:rsidR="00C447E8" w:rsidRDefault="00C447E8" w:rsidP="00C447E8">
      <w:pPr>
        <w:spacing w:line="0" w:lineRule="atLeast"/>
        <w:jc w:val="both"/>
      </w:pPr>
      <w:r>
        <w:rPr>
          <w:sz w:val="22"/>
        </w:rPr>
        <w:t>......................................................................................................................................................................</w:t>
      </w:r>
    </w:p>
    <w:p w14:paraId="18ECC324" w14:textId="77777777" w:rsidR="00C447E8" w:rsidRDefault="00C447E8" w:rsidP="00C447E8">
      <w:pPr>
        <w:tabs>
          <w:tab w:val="left" w:pos="3140"/>
          <w:tab w:val="left" w:pos="3480"/>
          <w:tab w:val="left" w:pos="4540"/>
          <w:tab w:val="left" w:pos="4940"/>
        </w:tabs>
        <w:spacing w:line="0" w:lineRule="atLeast"/>
        <w:jc w:val="both"/>
      </w:pPr>
      <w:r>
        <w:rPr>
          <w:sz w:val="22"/>
        </w:rPr>
        <w:t>Udział w ścieżce ACCA</w:t>
      </w:r>
      <w:r>
        <w:rPr>
          <w:rStyle w:val="Odwoanieprzypisudolnego4"/>
          <w:sz w:val="22"/>
        </w:rPr>
        <w:footnoteReference w:id="1"/>
      </w:r>
      <w:r>
        <w:rPr>
          <w:sz w:val="22"/>
        </w:rPr>
        <w:t xml:space="preserve"> (*):</w:t>
      </w:r>
      <w:r>
        <w:tab/>
      </w:r>
      <w:r>
        <w:rPr>
          <w:sz w:val="22"/>
        </w:rPr>
        <w:t>□</w:t>
      </w:r>
      <w:r>
        <w:rPr>
          <w:sz w:val="22"/>
        </w:rPr>
        <w:tab/>
        <w:t>TAK</w:t>
      </w:r>
      <w:r>
        <w:tab/>
      </w:r>
      <w:r>
        <w:rPr>
          <w:sz w:val="22"/>
        </w:rPr>
        <w:t>□</w:t>
      </w:r>
      <w:r>
        <w:rPr>
          <w:sz w:val="22"/>
        </w:rPr>
        <w:tab/>
        <w:t>NIE</w:t>
      </w:r>
    </w:p>
    <w:p w14:paraId="4E06F71F" w14:textId="77777777" w:rsidR="00C447E8" w:rsidRDefault="00C447E8" w:rsidP="00C447E8">
      <w:pPr>
        <w:spacing w:line="200" w:lineRule="exact"/>
        <w:jc w:val="both"/>
        <w:rPr>
          <w:sz w:val="22"/>
        </w:rPr>
      </w:pPr>
    </w:p>
    <w:p w14:paraId="7C433F31" w14:textId="77777777" w:rsidR="00C447E8" w:rsidRDefault="00C447E8" w:rsidP="00C447E8">
      <w:pPr>
        <w:spacing w:line="0" w:lineRule="atLeast"/>
        <w:ind w:left="5620"/>
      </w:pPr>
      <w:r>
        <w:rPr>
          <w:sz w:val="21"/>
        </w:rPr>
        <w:tab/>
      </w:r>
      <w:r>
        <w:rPr>
          <w:sz w:val="23"/>
        </w:rPr>
        <w:t>……………………..</w:t>
      </w:r>
    </w:p>
    <w:p w14:paraId="3ADC4053" w14:textId="77777777" w:rsidR="00C447E8" w:rsidRDefault="00C447E8" w:rsidP="00C447E8">
      <w:pPr>
        <w:spacing w:line="0" w:lineRule="atLeast"/>
        <w:ind w:left="5960"/>
      </w:pPr>
      <w:r>
        <w:rPr>
          <w:sz w:val="23"/>
        </w:rPr>
        <w:t>(</w:t>
      </w:r>
      <w:r>
        <w:t>podpis Studenta)</w:t>
      </w:r>
    </w:p>
    <w:p w14:paraId="2E9C7E01" w14:textId="77777777" w:rsidR="00C447E8" w:rsidRDefault="00C447E8" w:rsidP="00C447E8">
      <w:pPr>
        <w:tabs>
          <w:tab w:val="left" w:pos="2840"/>
        </w:tabs>
        <w:spacing w:line="0" w:lineRule="atLeast"/>
        <w:jc w:val="both"/>
      </w:pPr>
    </w:p>
    <w:p w14:paraId="449ABBA3" w14:textId="77777777" w:rsidR="00C447E8" w:rsidRDefault="00C447E8" w:rsidP="00C447E8">
      <w:pPr>
        <w:tabs>
          <w:tab w:val="left" w:pos="170"/>
        </w:tabs>
        <w:spacing w:line="276" w:lineRule="auto"/>
        <w:ind w:right="100"/>
        <w:jc w:val="both"/>
      </w:pPr>
      <w:r>
        <w:rPr>
          <w:sz w:val="22"/>
        </w:rPr>
        <w:t xml:space="preserve">(*) </w:t>
      </w:r>
      <w:r>
        <w:rPr>
          <w:b/>
        </w:rPr>
        <w:t>Jeśli w oświadczeniu zostają podane aktywności, to należy bezwzględnie dołączyć stosowne dokumenty (np. zaświadczenie, kserokopię certyfikatu) potwierdzające wskazaną informację.</w:t>
      </w:r>
    </w:p>
    <w:p w14:paraId="7F1D3CCB" w14:textId="77777777" w:rsidR="00C447E8" w:rsidRDefault="00C447E8" w:rsidP="00C447E8">
      <w:pPr>
        <w:spacing w:line="1" w:lineRule="exact"/>
        <w:rPr>
          <w:b/>
        </w:rPr>
      </w:pPr>
    </w:p>
    <w:p w14:paraId="1FB23D1F" w14:textId="77777777" w:rsidR="00C447E8" w:rsidRDefault="00C447E8" w:rsidP="00C447E8">
      <w:pPr>
        <w:sectPr w:rsidR="00C447E8">
          <w:footerReference w:type="even" r:id="rId10"/>
          <w:footerReference w:type="default" r:id="rId11"/>
          <w:footerReference w:type="first" r:id="rId12"/>
          <w:pgSz w:w="11906" w:h="16838"/>
          <w:pgMar w:top="1346" w:right="1326" w:bottom="495" w:left="1420" w:header="708" w:footer="0" w:gutter="0"/>
          <w:cols w:space="708"/>
          <w:docGrid w:linePitch="360"/>
        </w:sectPr>
      </w:pPr>
    </w:p>
    <w:p w14:paraId="13DF8E07" w14:textId="77777777" w:rsidR="00C447E8" w:rsidRDefault="00C447E8" w:rsidP="00C447E8">
      <w:pPr>
        <w:spacing w:line="276" w:lineRule="auto"/>
        <w:jc w:val="both"/>
        <w:rPr>
          <w:b/>
          <w:i/>
        </w:rPr>
      </w:pPr>
    </w:p>
    <w:p w14:paraId="02586C20" w14:textId="77777777" w:rsidR="00C447E8" w:rsidRDefault="00C447E8" w:rsidP="00C447E8">
      <w:pPr>
        <w:spacing w:line="276" w:lineRule="auto"/>
        <w:jc w:val="both"/>
      </w:pPr>
      <w:r>
        <w:rPr>
          <w:b/>
          <w:i/>
        </w:rPr>
        <w:t xml:space="preserve">Załącznik 3b. </w:t>
      </w:r>
    </w:p>
    <w:p w14:paraId="1538C957" w14:textId="77777777" w:rsidR="00C447E8" w:rsidRDefault="00C447E8" w:rsidP="00C447E8">
      <w:pPr>
        <w:spacing w:line="276" w:lineRule="auto"/>
        <w:jc w:val="both"/>
      </w:pPr>
      <w:r>
        <w:rPr>
          <w:i/>
        </w:rPr>
        <w:t>do Oświadczenia o gotowości do obrony pracy dyplomowej</w:t>
      </w:r>
      <w:r>
        <w:t xml:space="preserve"> </w:t>
      </w:r>
    </w:p>
    <w:p w14:paraId="3E90CD8C" w14:textId="77777777" w:rsidR="00C447E8" w:rsidRDefault="00C447E8" w:rsidP="00C447E8">
      <w:pPr>
        <w:spacing w:line="276" w:lineRule="auto"/>
        <w:jc w:val="center"/>
        <w:rPr>
          <w:b/>
        </w:rPr>
      </w:pPr>
    </w:p>
    <w:p w14:paraId="542A5484" w14:textId="77777777" w:rsidR="00C447E8" w:rsidRDefault="00C447E8" w:rsidP="00C447E8">
      <w:pPr>
        <w:spacing w:line="276" w:lineRule="auto"/>
        <w:jc w:val="center"/>
        <w:rPr>
          <w:b/>
        </w:rPr>
      </w:pPr>
    </w:p>
    <w:p w14:paraId="76F931ED" w14:textId="77777777" w:rsidR="00C447E8" w:rsidRDefault="00C447E8" w:rsidP="00C447E8">
      <w:pPr>
        <w:spacing w:line="276" w:lineRule="auto"/>
        <w:jc w:val="center"/>
      </w:pPr>
      <w:r>
        <w:rPr>
          <w:b/>
        </w:rPr>
        <w:t>Oświadczenie dotyczące przetwarzania danych osobowych Absolwenta</w:t>
      </w:r>
    </w:p>
    <w:p w14:paraId="50FD5977" w14:textId="77777777" w:rsidR="00C447E8" w:rsidRDefault="00C447E8" w:rsidP="00C447E8">
      <w:pPr>
        <w:spacing w:line="200" w:lineRule="exact"/>
      </w:pPr>
    </w:p>
    <w:p w14:paraId="225E1A8D" w14:textId="77777777" w:rsidR="00C447E8" w:rsidRDefault="00C447E8" w:rsidP="00C447E8">
      <w:pPr>
        <w:spacing w:line="200" w:lineRule="exact"/>
        <w:rPr>
          <w:i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4E02FDE2" wp14:editId="63D2A9DB">
            <wp:simplePos x="0" y="0"/>
            <wp:positionH relativeFrom="column">
              <wp:posOffset>-3810</wp:posOffset>
            </wp:positionH>
            <wp:positionV relativeFrom="paragraph">
              <wp:posOffset>76835</wp:posOffset>
            </wp:positionV>
            <wp:extent cx="5842000" cy="3394710"/>
            <wp:effectExtent l="0" t="0" r="635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76" r="-43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394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D516B" w14:textId="77777777" w:rsidR="00C447E8" w:rsidRDefault="00C447E8" w:rsidP="00C447E8">
      <w:pPr>
        <w:spacing w:line="395" w:lineRule="exact"/>
        <w:rPr>
          <w:i/>
        </w:rPr>
      </w:pPr>
    </w:p>
    <w:p w14:paraId="58992034" w14:textId="77777777" w:rsidR="00C447E8" w:rsidRDefault="00C447E8" w:rsidP="00C447E8">
      <w:pPr>
        <w:spacing w:line="0" w:lineRule="atLeast"/>
        <w:ind w:left="1420"/>
      </w:pPr>
      <w:r>
        <w:rPr>
          <w:b/>
        </w:rPr>
        <w:t>Imię i nazwisko *</w:t>
      </w:r>
    </w:p>
    <w:p w14:paraId="05755CC9" w14:textId="77777777" w:rsidR="00C447E8" w:rsidRDefault="00C447E8" w:rsidP="00C447E8">
      <w:pPr>
        <w:spacing w:line="200" w:lineRule="exact"/>
        <w:rPr>
          <w:b/>
        </w:rPr>
      </w:pPr>
    </w:p>
    <w:p w14:paraId="02754219" w14:textId="77777777" w:rsidR="00C447E8" w:rsidRDefault="00C447E8" w:rsidP="00C447E8">
      <w:pPr>
        <w:spacing w:line="362" w:lineRule="exact"/>
        <w:rPr>
          <w:b/>
        </w:rPr>
      </w:pPr>
    </w:p>
    <w:p w14:paraId="67755999" w14:textId="77777777" w:rsidR="00C447E8" w:rsidRDefault="00C447E8" w:rsidP="00C447E8">
      <w:pPr>
        <w:spacing w:line="0" w:lineRule="atLeast"/>
        <w:ind w:left="940"/>
      </w:pPr>
      <w:r>
        <w:rPr>
          <w:b/>
        </w:rPr>
        <w:t>Adres do korespondencji *</w:t>
      </w:r>
    </w:p>
    <w:p w14:paraId="1BFB3C58" w14:textId="77777777" w:rsidR="00C447E8" w:rsidRDefault="00C447E8" w:rsidP="00C447E8">
      <w:pPr>
        <w:spacing w:line="200" w:lineRule="exact"/>
        <w:rPr>
          <w:b/>
        </w:rPr>
      </w:pPr>
    </w:p>
    <w:p w14:paraId="1046CCD2" w14:textId="77777777" w:rsidR="00C447E8" w:rsidRDefault="00C447E8" w:rsidP="00C447E8">
      <w:pPr>
        <w:spacing w:line="362" w:lineRule="exact"/>
        <w:rPr>
          <w:b/>
        </w:rPr>
      </w:pPr>
    </w:p>
    <w:p w14:paraId="072C4765" w14:textId="77777777" w:rsidR="00C447E8" w:rsidRDefault="00C447E8" w:rsidP="00C447E8">
      <w:pPr>
        <w:spacing w:line="0" w:lineRule="atLeast"/>
        <w:ind w:left="1560"/>
      </w:pPr>
      <w:r>
        <w:rPr>
          <w:b/>
        </w:rPr>
        <w:t>Adres e-mail *</w:t>
      </w:r>
    </w:p>
    <w:p w14:paraId="48BB9C85" w14:textId="77777777" w:rsidR="00C447E8" w:rsidRDefault="00C447E8" w:rsidP="00C447E8">
      <w:pPr>
        <w:spacing w:line="200" w:lineRule="exact"/>
        <w:rPr>
          <w:b/>
        </w:rPr>
      </w:pPr>
    </w:p>
    <w:p w14:paraId="6070884F" w14:textId="77777777" w:rsidR="00C447E8" w:rsidRDefault="00C447E8" w:rsidP="00C447E8">
      <w:pPr>
        <w:spacing w:line="362" w:lineRule="exact"/>
        <w:rPr>
          <w:b/>
        </w:rPr>
      </w:pPr>
    </w:p>
    <w:p w14:paraId="582A316A" w14:textId="77777777" w:rsidR="00C447E8" w:rsidRDefault="00C447E8" w:rsidP="00C447E8">
      <w:pPr>
        <w:spacing w:line="0" w:lineRule="atLeast"/>
        <w:ind w:left="1280"/>
      </w:pPr>
      <w:r>
        <w:rPr>
          <w:b/>
        </w:rPr>
        <w:t>Telefon kontaktowy</w:t>
      </w:r>
    </w:p>
    <w:p w14:paraId="65B68CDE" w14:textId="77777777" w:rsidR="00C447E8" w:rsidRDefault="00C447E8" w:rsidP="00C447E8">
      <w:pPr>
        <w:spacing w:line="200" w:lineRule="exact"/>
        <w:rPr>
          <w:b/>
        </w:rPr>
      </w:pPr>
    </w:p>
    <w:p w14:paraId="274706ED" w14:textId="77777777" w:rsidR="00C447E8" w:rsidRDefault="00C447E8" w:rsidP="00C447E8">
      <w:pPr>
        <w:spacing w:line="200" w:lineRule="exact"/>
        <w:rPr>
          <w:b/>
        </w:rPr>
      </w:pPr>
    </w:p>
    <w:p w14:paraId="6AE1899D" w14:textId="77777777" w:rsidR="00C447E8" w:rsidRDefault="00C447E8" w:rsidP="00C447E8">
      <w:pPr>
        <w:spacing w:line="200" w:lineRule="exact"/>
        <w:rPr>
          <w:b/>
        </w:rPr>
      </w:pPr>
    </w:p>
    <w:p w14:paraId="69692BDE" w14:textId="77777777" w:rsidR="00C447E8" w:rsidRDefault="00C447E8" w:rsidP="00C447E8">
      <w:pPr>
        <w:spacing w:line="238" w:lineRule="exact"/>
        <w:rPr>
          <w:b/>
        </w:rPr>
      </w:pPr>
    </w:p>
    <w:p w14:paraId="02C4C9C8" w14:textId="77777777" w:rsidR="00C447E8" w:rsidRDefault="00C447E8" w:rsidP="00C447E8">
      <w:pPr>
        <w:spacing w:line="0" w:lineRule="atLeast"/>
        <w:ind w:left="1880"/>
      </w:pPr>
      <w:r>
        <w:rPr>
          <w:b/>
        </w:rPr>
        <w:t>Instytut</w:t>
      </w:r>
    </w:p>
    <w:p w14:paraId="527DA0DF" w14:textId="77777777" w:rsidR="00C447E8" w:rsidRDefault="00C447E8" w:rsidP="00C447E8">
      <w:pPr>
        <w:spacing w:line="200" w:lineRule="exact"/>
        <w:rPr>
          <w:b/>
        </w:rPr>
      </w:pPr>
    </w:p>
    <w:p w14:paraId="38917317" w14:textId="77777777" w:rsidR="00C447E8" w:rsidRDefault="00C447E8" w:rsidP="00C447E8">
      <w:pPr>
        <w:spacing w:line="362" w:lineRule="exact"/>
        <w:rPr>
          <w:b/>
        </w:rPr>
      </w:pPr>
    </w:p>
    <w:p w14:paraId="3EF90F4C" w14:textId="77777777" w:rsidR="00C447E8" w:rsidRDefault="00C447E8" w:rsidP="00C447E8">
      <w:pPr>
        <w:spacing w:line="0" w:lineRule="atLeast"/>
        <w:ind w:left="1820"/>
      </w:pPr>
      <w:r>
        <w:rPr>
          <w:b/>
        </w:rPr>
        <w:t>Kierunek</w:t>
      </w:r>
    </w:p>
    <w:p w14:paraId="73CCBD8F" w14:textId="77777777" w:rsidR="00C447E8" w:rsidRDefault="00C447E8" w:rsidP="00C447E8">
      <w:pPr>
        <w:spacing w:line="131" w:lineRule="exact"/>
        <w:rPr>
          <w:b/>
        </w:rPr>
      </w:pPr>
    </w:p>
    <w:p w14:paraId="109106D2" w14:textId="77777777" w:rsidR="00C447E8" w:rsidRDefault="00C447E8" w:rsidP="00C447E8">
      <w:pPr>
        <w:spacing w:line="0" w:lineRule="atLeast"/>
      </w:pPr>
      <w:r>
        <w:rPr>
          <w:i/>
        </w:rPr>
        <w:t>* - dane obowiązkowe</w:t>
      </w:r>
    </w:p>
    <w:p w14:paraId="16FD3934" w14:textId="77777777" w:rsidR="00C447E8" w:rsidRDefault="00C447E8" w:rsidP="00C447E8">
      <w:pPr>
        <w:spacing w:line="232" w:lineRule="exact"/>
        <w:rPr>
          <w:i/>
        </w:rPr>
      </w:pPr>
    </w:p>
    <w:p w14:paraId="0B88450E" w14:textId="77777777" w:rsidR="00C447E8" w:rsidRDefault="00C447E8" w:rsidP="00C447E8">
      <w:pPr>
        <w:spacing w:line="232" w:lineRule="exact"/>
        <w:rPr>
          <w:i/>
        </w:rPr>
      </w:pPr>
    </w:p>
    <w:p w14:paraId="05CDD04E" w14:textId="77777777" w:rsidR="00C447E8" w:rsidRDefault="00C447E8" w:rsidP="00C447E8">
      <w:pPr>
        <w:spacing w:line="276" w:lineRule="auto"/>
        <w:ind w:right="40"/>
        <w:jc w:val="both"/>
      </w:pPr>
      <w:r>
        <w:rPr>
          <w:i/>
          <w:sz w:val="22"/>
        </w:rPr>
        <w:t xml:space="preserve">Na podstawie art. 6 ust.1 lit a) rozporządzenia Parlamentu Europejskiego i Rady (UE) 2016/679 </w:t>
      </w:r>
      <w:r>
        <w:rPr>
          <w:i/>
          <w:sz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i/>
          <w:sz w:val="22"/>
        </w:rPr>
        <w:br/>
        <w:t>o ochronie danych - RODO) z dnia 27 kwietnia 2016 r. (Dz. Urz. UE L 2016, Nr 119):</w:t>
      </w:r>
    </w:p>
    <w:p w14:paraId="43BCE5E0" w14:textId="77777777" w:rsidR="00C447E8" w:rsidRDefault="00C447E8" w:rsidP="00C447E8">
      <w:pPr>
        <w:spacing w:line="30" w:lineRule="exact"/>
        <w:rPr>
          <w:i/>
          <w:sz w:val="22"/>
        </w:rPr>
      </w:pPr>
    </w:p>
    <w:p w14:paraId="40CB9C4A" w14:textId="77777777" w:rsidR="00C447E8" w:rsidRDefault="00C447E8" w:rsidP="00C447E8">
      <w:pPr>
        <w:tabs>
          <w:tab w:val="left" w:pos="3140"/>
          <w:tab w:val="left" w:pos="3480"/>
          <w:tab w:val="left" w:pos="4540"/>
          <w:tab w:val="left" w:pos="4940"/>
        </w:tabs>
        <w:spacing w:line="0" w:lineRule="atLeast"/>
        <w:jc w:val="center"/>
      </w:pPr>
      <w:r>
        <w:rPr>
          <w:sz w:val="22"/>
        </w:rPr>
        <w:t>□  TAK</w:t>
      </w:r>
      <w:r>
        <w:tab/>
      </w:r>
      <w:r>
        <w:rPr>
          <w:sz w:val="22"/>
        </w:rPr>
        <w:t>□  NIE</w:t>
      </w:r>
    </w:p>
    <w:p w14:paraId="5E379B85" w14:textId="77777777" w:rsidR="00C447E8" w:rsidRDefault="00C447E8" w:rsidP="00C447E8">
      <w:pPr>
        <w:spacing w:line="121" w:lineRule="exact"/>
        <w:rPr>
          <w:sz w:val="22"/>
        </w:rPr>
      </w:pPr>
    </w:p>
    <w:p w14:paraId="165638F3" w14:textId="77777777" w:rsidR="00C447E8" w:rsidRDefault="00C447E8" w:rsidP="00C447E8">
      <w:pPr>
        <w:spacing w:line="276" w:lineRule="auto"/>
        <w:jc w:val="both"/>
      </w:pPr>
      <w:r>
        <w:rPr>
          <w:sz w:val="22"/>
        </w:rPr>
        <w:t xml:space="preserve">Wyrażam zgodę na przetwarzanie moich danych osobowych w zakresie telefonu kontaktowego, instytutu i kierunku studiów przez Uniwersytet Ekonomiczny w Krakowie </w:t>
      </w:r>
      <w:r>
        <w:rPr>
          <w:b/>
          <w:sz w:val="22"/>
        </w:rPr>
        <w:t>w celu prowadzenia</w:t>
      </w:r>
      <w:r>
        <w:rPr>
          <w:sz w:val="22"/>
        </w:rPr>
        <w:t xml:space="preserve"> </w:t>
      </w:r>
      <w:r>
        <w:rPr>
          <w:b/>
          <w:sz w:val="22"/>
        </w:rPr>
        <w:t>monitoringu karier zawodowych Absolwentów UEK umożliwiającego dostosowanie przez UEK programu studiów do potrzeb rynku pracy.</w:t>
      </w:r>
    </w:p>
    <w:p w14:paraId="04D390E2" w14:textId="77777777" w:rsidR="00C447E8" w:rsidRDefault="00C447E8" w:rsidP="00C447E8">
      <w:pPr>
        <w:spacing w:line="195" w:lineRule="exact"/>
        <w:rPr>
          <w:b/>
          <w:sz w:val="22"/>
        </w:rPr>
      </w:pPr>
    </w:p>
    <w:p w14:paraId="4369CFF8" w14:textId="77777777" w:rsidR="00C447E8" w:rsidRDefault="00C447E8" w:rsidP="00C447E8">
      <w:pPr>
        <w:tabs>
          <w:tab w:val="left" w:pos="3140"/>
          <w:tab w:val="left" w:pos="3480"/>
          <w:tab w:val="left" w:pos="4540"/>
          <w:tab w:val="left" w:pos="4940"/>
        </w:tabs>
        <w:spacing w:line="0" w:lineRule="atLeast"/>
        <w:jc w:val="center"/>
      </w:pPr>
      <w:r>
        <w:rPr>
          <w:sz w:val="22"/>
        </w:rPr>
        <w:t>□  TAK</w:t>
      </w:r>
      <w:r>
        <w:tab/>
      </w:r>
      <w:r>
        <w:rPr>
          <w:sz w:val="22"/>
        </w:rPr>
        <w:t>□  NIE</w:t>
      </w:r>
    </w:p>
    <w:p w14:paraId="4D5C3AD4" w14:textId="77777777" w:rsidR="00C447E8" w:rsidRDefault="00C447E8" w:rsidP="00C447E8">
      <w:pPr>
        <w:spacing w:line="121" w:lineRule="exact"/>
        <w:rPr>
          <w:sz w:val="22"/>
        </w:rPr>
      </w:pPr>
    </w:p>
    <w:p w14:paraId="6649B9C5" w14:textId="77777777" w:rsidR="00C447E8" w:rsidRDefault="00C447E8" w:rsidP="00C447E8">
      <w:pPr>
        <w:spacing w:line="288" w:lineRule="auto"/>
        <w:ind w:right="20"/>
        <w:jc w:val="both"/>
      </w:pPr>
      <w:r>
        <w:rPr>
          <w:sz w:val="22"/>
        </w:rPr>
        <w:t xml:space="preserve">Wyrażam zgodę na przetwarzanie moich danych osobowych w postaci adresu e-mail oraz telefonu kontaktowego </w:t>
      </w:r>
      <w:r>
        <w:rPr>
          <w:b/>
          <w:sz w:val="22"/>
        </w:rPr>
        <w:t xml:space="preserve">w celu przesyłania przez Uniwersytet Ekonomiczny w Krakowie informacji </w:t>
      </w:r>
      <w:r>
        <w:rPr>
          <w:b/>
          <w:sz w:val="22"/>
        </w:rPr>
        <w:br/>
        <w:t>o</w:t>
      </w:r>
      <w:r>
        <w:rPr>
          <w:sz w:val="22"/>
        </w:rPr>
        <w:t xml:space="preserve"> </w:t>
      </w:r>
      <w:r>
        <w:rPr>
          <w:b/>
          <w:sz w:val="22"/>
        </w:rPr>
        <w:t xml:space="preserve">wydarzeniach (konferencje, sesje, obrady, kongresy, targi pracy itp.) organizowanych </w:t>
      </w:r>
      <w:r>
        <w:rPr>
          <w:b/>
          <w:sz w:val="22"/>
        </w:rPr>
        <w:br/>
        <w:t>przez UEK.</w:t>
      </w:r>
    </w:p>
    <w:p w14:paraId="3568A3D7" w14:textId="77777777" w:rsidR="00C447E8" w:rsidRDefault="00C447E8" w:rsidP="00C447E8">
      <w:pPr>
        <w:spacing w:line="200" w:lineRule="exact"/>
        <w:rPr>
          <w:b/>
          <w:sz w:val="22"/>
        </w:rPr>
      </w:pPr>
    </w:p>
    <w:p w14:paraId="0A6250D1" w14:textId="77777777" w:rsidR="00C447E8" w:rsidRDefault="00C447E8" w:rsidP="00C447E8">
      <w:pPr>
        <w:spacing w:line="236" w:lineRule="exact"/>
        <w:rPr>
          <w:b/>
          <w:sz w:val="22"/>
        </w:rPr>
      </w:pPr>
    </w:p>
    <w:p w14:paraId="78C31001" w14:textId="65632EA4" w:rsidR="00C447E8" w:rsidRDefault="00C447E8" w:rsidP="00C447E8">
      <w:pPr>
        <w:spacing w:line="0" w:lineRule="atLeast"/>
        <w:ind w:left="5360"/>
      </w:pPr>
      <w:r>
        <w:rPr>
          <w:i/>
          <w:sz w:val="22"/>
        </w:rPr>
        <w:t>……………………………………………</w:t>
      </w:r>
    </w:p>
    <w:p w14:paraId="6E49EB66" w14:textId="77777777" w:rsidR="00C447E8" w:rsidRDefault="00C447E8" w:rsidP="00C447E8">
      <w:pPr>
        <w:spacing w:line="37" w:lineRule="exact"/>
        <w:rPr>
          <w:i/>
          <w:sz w:val="22"/>
        </w:rPr>
      </w:pPr>
    </w:p>
    <w:p w14:paraId="1D7EC320" w14:textId="30E895CC" w:rsidR="00C447E8" w:rsidRPr="00C447E8" w:rsidRDefault="00C447E8" w:rsidP="00C447E8">
      <w:pPr>
        <w:spacing w:line="0" w:lineRule="atLeast"/>
        <w:ind w:left="6040"/>
      </w:pPr>
      <w:r>
        <w:rPr>
          <w:i/>
          <w:sz w:val="22"/>
        </w:rPr>
        <w:t>(data i podpis Absolwenta</w:t>
      </w:r>
    </w:p>
    <w:p w14:paraId="23107293" w14:textId="77777777" w:rsidR="00C447E8" w:rsidRDefault="00C447E8" w:rsidP="00C447E8">
      <w:pPr>
        <w:spacing w:line="276" w:lineRule="auto"/>
        <w:jc w:val="both"/>
      </w:pPr>
      <w:r>
        <w:rPr>
          <w:b/>
          <w:i/>
        </w:rPr>
        <w:lastRenderedPageBreak/>
        <w:t xml:space="preserve">Załącznik 3c. </w:t>
      </w:r>
    </w:p>
    <w:p w14:paraId="490843F9" w14:textId="77777777" w:rsidR="00C447E8" w:rsidRDefault="00C447E8" w:rsidP="00C447E8">
      <w:pPr>
        <w:spacing w:line="276" w:lineRule="auto"/>
        <w:jc w:val="both"/>
      </w:pPr>
      <w:r>
        <w:rPr>
          <w:i/>
        </w:rPr>
        <w:t>do Oświadczenia o gotowości do obrony pracy dyplomowej</w:t>
      </w:r>
    </w:p>
    <w:p w14:paraId="5D2487BD" w14:textId="77777777" w:rsidR="00C447E8" w:rsidRDefault="00C447E8" w:rsidP="00C447E8">
      <w:pPr>
        <w:spacing w:line="276" w:lineRule="auto"/>
        <w:jc w:val="center"/>
        <w:rPr>
          <w:i/>
        </w:rPr>
      </w:pPr>
    </w:p>
    <w:p w14:paraId="6A4EC024" w14:textId="14BE80C0" w:rsidR="00C447E8" w:rsidRDefault="00C447E8" w:rsidP="00C447E8">
      <w:pPr>
        <w:spacing w:line="276" w:lineRule="auto"/>
        <w:jc w:val="center"/>
        <w:rPr>
          <w:b/>
        </w:rPr>
      </w:pPr>
      <w:r>
        <w:rPr>
          <w:b/>
        </w:rPr>
        <w:t>Informacja dla Absolwentów o przetwarzaniu danych osobowych</w:t>
      </w:r>
    </w:p>
    <w:p w14:paraId="6B5DFDCB" w14:textId="77777777" w:rsidR="00C447E8" w:rsidRPr="00C447E8" w:rsidRDefault="00C447E8" w:rsidP="00C447E8">
      <w:pPr>
        <w:spacing w:line="276" w:lineRule="auto"/>
        <w:jc w:val="center"/>
      </w:pPr>
    </w:p>
    <w:p w14:paraId="6A2E1385" w14:textId="77777777" w:rsidR="00C447E8" w:rsidRDefault="00C447E8" w:rsidP="00C447E8">
      <w:pPr>
        <w:spacing w:line="47" w:lineRule="exact"/>
        <w:rPr>
          <w:b/>
          <w:sz w:val="22"/>
          <w:szCs w:val="22"/>
        </w:rPr>
      </w:pPr>
    </w:p>
    <w:p w14:paraId="04AFCB7B" w14:textId="77777777" w:rsidR="00C447E8" w:rsidRDefault="00C447E8" w:rsidP="00C447E8">
      <w:pPr>
        <w:jc w:val="both"/>
      </w:pPr>
      <w:r>
        <w:rPr>
          <w:sz w:val="22"/>
          <w:szCs w:val="22"/>
        </w:rPr>
        <w:t xml:space="preserve">Zgodnie z rozporządzeniem Parlamentu Europejskiego i Rady (UE) 2016/679 w sprawie ochrony osób fizycznych w związku z przetwarzaniem danych osobowych i w sprawie swobodnego przepływu takich danych oraz uchylenia dyrektywy 95/46/WE (ogólne rozporządzenie o ochronie danych) z dnia </w:t>
      </w:r>
      <w:r>
        <w:rPr>
          <w:sz w:val="22"/>
          <w:szCs w:val="22"/>
        </w:rPr>
        <w:br/>
        <w:t>27 kwietnia 2016 r. (Dz. Urz. UE L 2016, Nr 119, dalej RODO), informujemy że:</w:t>
      </w:r>
    </w:p>
    <w:p w14:paraId="671DF251" w14:textId="77777777" w:rsidR="00C447E8" w:rsidRDefault="00C447E8" w:rsidP="00C447E8">
      <w:pPr>
        <w:jc w:val="both"/>
        <w:rPr>
          <w:sz w:val="22"/>
          <w:szCs w:val="22"/>
        </w:rPr>
      </w:pPr>
    </w:p>
    <w:p w14:paraId="02E5F5F4" w14:textId="77777777" w:rsidR="00C447E8" w:rsidRDefault="00C447E8" w:rsidP="00C447E8">
      <w:pPr>
        <w:numPr>
          <w:ilvl w:val="0"/>
          <w:numId w:val="3"/>
        </w:numPr>
        <w:tabs>
          <w:tab w:val="left" w:pos="360"/>
          <w:tab w:val="left" w:pos="740"/>
          <w:tab w:val="left" w:pos="1340"/>
          <w:tab w:val="left" w:pos="2160"/>
          <w:tab w:val="left" w:pos="2900"/>
          <w:tab w:val="left" w:pos="3180"/>
          <w:tab w:val="left" w:pos="4480"/>
          <w:tab w:val="left" w:pos="5480"/>
          <w:tab w:val="left" w:pos="5720"/>
          <w:tab w:val="left" w:pos="6420"/>
          <w:tab w:val="left" w:pos="8260"/>
          <w:tab w:val="left" w:pos="8620"/>
        </w:tabs>
        <w:suppressAutoHyphens/>
        <w:ind w:left="357" w:hanging="357"/>
        <w:jc w:val="both"/>
      </w:pPr>
      <w:r>
        <w:rPr>
          <w:sz w:val="22"/>
          <w:szCs w:val="22"/>
        </w:rPr>
        <w:t xml:space="preserve">Administratorem Pani/Pana danych osobowych jest Uniwersytet Ekonomiczny w Krakowie (UEK)  z  siedzibą w Krakowie, ul. Rakowicka 27, 31-510 Kraków (dalej: „administrator”); </w:t>
      </w:r>
    </w:p>
    <w:p w14:paraId="4B195407" w14:textId="77777777" w:rsidR="00C447E8" w:rsidRDefault="00C447E8" w:rsidP="00C447E8">
      <w:pPr>
        <w:numPr>
          <w:ilvl w:val="0"/>
          <w:numId w:val="3"/>
        </w:numPr>
        <w:tabs>
          <w:tab w:val="left" w:pos="360"/>
          <w:tab w:val="left" w:pos="740"/>
          <w:tab w:val="left" w:pos="1340"/>
          <w:tab w:val="left" w:pos="2160"/>
          <w:tab w:val="left" w:pos="2900"/>
          <w:tab w:val="left" w:pos="3180"/>
          <w:tab w:val="left" w:pos="4480"/>
          <w:tab w:val="left" w:pos="5480"/>
          <w:tab w:val="left" w:pos="5720"/>
          <w:tab w:val="left" w:pos="6420"/>
          <w:tab w:val="left" w:pos="8260"/>
          <w:tab w:val="left" w:pos="8620"/>
        </w:tabs>
        <w:suppressAutoHyphens/>
        <w:ind w:left="357" w:hanging="357"/>
        <w:jc w:val="both"/>
      </w:pPr>
      <w:r>
        <w:rPr>
          <w:sz w:val="22"/>
          <w:szCs w:val="22"/>
        </w:rPr>
        <w:t xml:space="preserve">Dane kontaktowe do inspektora ochrony danych: </w:t>
      </w:r>
      <w:hyperlink r:id="rId14" w:history="1">
        <w:r>
          <w:rPr>
            <w:rStyle w:val="Hipercze"/>
            <w:sz w:val="22"/>
            <w:szCs w:val="22"/>
          </w:rPr>
          <w:t>iod@uek.krakow.pl</w:t>
        </w:r>
      </w:hyperlink>
      <w:r>
        <w:rPr>
          <w:sz w:val="22"/>
          <w:szCs w:val="22"/>
        </w:rPr>
        <w:t xml:space="preserve">. </w:t>
      </w:r>
    </w:p>
    <w:p w14:paraId="25B967D7" w14:textId="77777777" w:rsidR="00C447E8" w:rsidRDefault="00C447E8" w:rsidP="00C447E8">
      <w:pPr>
        <w:numPr>
          <w:ilvl w:val="0"/>
          <w:numId w:val="3"/>
        </w:numPr>
        <w:suppressAutoHyphens/>
        <w:ind w:left="357" w:hanging="357"/>
        <w:jc w:val="both"/>
      </w:pPr>
      <w:r>
        <w:rPr>
          <w:sz w:val="22"/>
          <w:szCs w:val="22"/>
        </w:rPr>
        <w:t>Pani/Pana dane osobowe na podstawie i w zakresie wskazanym w art. 352 ust. 15 Ustawy z dnia</w:t>
      </w:r>
      <w:r>
        <w:rPr>
          <w:sz w:val="22"/>
          <w:szCs w:val="22"/>
        </w:rPr>
        <w:br/>
        <w:t>20 lipca 2018 r. Prawo o szkolnictwie wyższym i nauce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2022 poz. 574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sz w:val="22"/>
          <w:szCs w:val="22"/>
        </w:rPr>
        <w:br/>
        <w:t xml:space="preserve">tj. imię i nazwisko, adres  do korespondencji oraz adres poczty elektronicznej będą przetwarzane </w:t>
      </w:r>
      <w:r>
        <w:rPr>
          <w:sz w:val="22"/>
          <w:szCs w:val="22"/>
        </w:rPr>
        <w:br/>
        <w:t xml:space="preserve">w celu prowadzenia monitoringu karier zawodowych Absolwentów UEK umożliwiającego dostosowanie przez UEK programu studiów do potrzeb rynku pracy. Po wyrażeniu </w:t>
      </w:r>
      <w:r>
        <w:rPr>
          <w:sz w:val="22"/>
          <w:szCs w:val="22"/>
        </w:rPr>
        <w:br/>
        <w:t xml:space="preserve">przez Panią/Pana zgody, w tym samym celu przetwarzane będą pozostałe dane osobowe podane </w:t>
      </w:r>
      <w:r>
        <w:rPr>
          <w:sz w:val="22"/>
          <w:szCs w:val="22"/>
        </w:rPr>
        <w:br/>
        <w:t>w oświadczeniu dotyczącym przetwarzania danych osobowych Absolwenta, a to telefon kontaktowy, instytut  i kierunek studiów.</w:t>
      </w:r>
    </w:p>
    <w:p w14:paraId="54D15EAC" w14:textId="77777777" w:rsidR="00C447E8" w:rsidRDefault="00C447E8" w:rsidP="00C447E8">
      <w:pPr>
        <w:numPr>
          <w:ilvl w:val="0"/>
          <w:numId w:val="3"/>
        </w:numPr>
        <w:tabs>
          <w:tab w:val="left" w:pos="360"/>
        </w:tabs>
        <w:suppressAutoHyphens/>
        <w:ind w:left="357" w:hanging="357"/>
        <w:jc w:val="both"/>
      </w:pPr>
      <w:r>
        <w:rPr>
          <w:sz w:val="22"/>
          <w:szCs w:val="22"/>
        </w:rPr>
        <w:t xml:space="preserve">Po wyrażeniu przez Panią/Pana zgody dane osobowe będą przetwarzane także w celu przesyłania przez UEK informacji o wydarzeniach (konferencje, sesje, obrady, kongresy, targi pracy itp.) organizowanych przez Uniwersytet Ekonomiczny w Krakowie. Podstawą przetwarzania jest Pani/Pana zgoda (art. 6 ust. 1 pkt a) RODO). </w:t>
      </w:r>
    </w:p>
    <w:p w14:paraId="7F29D5D4" w14:textId="77777777" w:rsidR="00C447E8" w:rsidRDefault="00C447E8" w:rsidP="00C447E8">
      <w:pPr>
        <w:numPr>
          <w:ilvl w:val="0"/>
          <w:numId w:val="3"/>
        </w:numPr>
        <w:tabs>
          <w:tab w:val="left" w:pos="340"/>
          <w:tab w:val="left" w:pos="1640"/>
          <w:tab w:val="left" w:pos="2360"/>
          <w:tab w:val="left" w:pos="3460"/>
          <w:tab w:val="left" w:pos="4260"/>
          <w:tab w:val="left" w:pos="4880"/>
          <w:tab w:val="left" w:pos="6360"/>
          <w:tab w:val="left" w:pos="7880"/>
        </w:tabs>
        <w:suppressAutoHyphens/>
        <w:ind w:left="357" w:hanging="357"/>
        <w:jc w:val="both"/>
      </w:pPr>
      <w:r>
        <w:rPr>
          <w:sz w:val="22"/>
          <w:szCs w:val="22"/>
        </w:rPr>
        <w:t xml:space="preserve">Pani/Pana dane osobowe mogą być udostępniane odpowiednim odbiorcom, w szczególności podmiotom zewnętrznym zajmującym się obsługą informatyczną lub prawną administratora </w:t>
      </w:r>
      <w:r>
        <w:rPr>
          <w:sz w:val="22"/>
          <w:szCs w:val="22"/>
        </w:rPr>
        <w:br/>
        <w:t>albo instytucjom uprawnionym do kontroli działalności administratora oraz podmiotom uprawnionym do dostępu do danych na podstawie przepisów prawa.</w:t>
      </w:r>
    </w:p>
    <w:p w14:paraId="02FD350F" w14:textId="77777777" w:rsidR="00C447E8" w:rsidRDefault="00C447E8" w:rsidP="00C447E8">
      <w:pPr>
        <w:numPr>
          <w:ilvl w:val="0"/>
          <w:numId w:val="1"/>
        </w:numPr>
        <w:tabs>
          <w:tab w:val="left" w:pos="360"/>
        </w:tabs>
        <w:suppressAutoHyphens/>
        <w:ind w:left="357" w:hanging="357"/>
        <w:jc w:val="both"/>
      </w:pPr>
      <w:r>
        <w:rPr>
          <w:sz w:val="22"/>
          <w:szCs w:val="22"/>
        </w:rPr>
        <w:t>Pani/Pana dane osobowe będą przetwarzane przez okres nie dłuższy niż 10 lat od dnia ukończenia przez Panią/Pana studiów albo do chwili wycofania przez Panią/Pana zgody.</w:t>
      </w:r>
    </w:p>
    <w:p w14:paraId="46E92A7C" w14:textId="77777777" w:rsidR="00C447E8" w:rsidRDefault="00C447E8" w:rsidP="00C447E8">
      <w:pPr>
        <w:numPr>
          <w:ilvl w:val="0"/>
          <w:numId w:val="1"/>
        </w:numPr>
        <w:tabs>
          <w:tab w:val="left" w:pos="360"/>
        </w:tabs>
        <w:suppressAutoHyphens/>
        <w:ind w:left="357" w:hanging="357"/>
        <w:jc w:val="both"/>
      </w:pPr>
      <w:r>
        <w:rPr>
          <w:sz w:val="22"/>
          <w:szCs w:val="22"/>
        </w:rPr>
        <w:t>Wyrażenie przez Panią/Pana zgody na przetwarzanie danych osobowych jest zawsze dobrowolne.</w:t>
      </w:r>
    </w:p>
    <w:p w14:paraId="7A0FAD10" w14:textId="77777777" w:rsidR="00C447E8" w:rsidRDefault="00C447E8" w:rsidP="00C447E8">
      <w:pPr>
        <w:numPr>
          <w:ilvl w:val="0"/>
          <w:numId w:val="1"/>
        </w:numPr>
        <w:suppressAutoHyphens/>
        <w:ind w:left="357" w:hanging="357"/>
        <w:jc w:val="both"/>
      </w:pPr>
      <w:r>
        <w:rPr>
          <w:sz w:val="22"/>
          <w:szCs w:val="22"/>
        </w:rPr>
        <w:t xml:space="preserve">Przysługuje Pani/Panu prawo żądania od administratora dostępu do swoich danych osobowych, </w:t>
      </w:r>
      <w:r>
        <w:rPr>
          <w:sz w:val="22"/>
          <w:szCs w:val="22"/>
        </w:rPr>
        <w:br/>
        <w:t>ich sprostowania, usunięcia lub ograniczenia przetwarzania, a także prawo do wniesienia sprzeciwu wobec przetwarzania oraz prawo do przenoszenia danych - w przypadkach i na zasadach określonych w przepisach RODO;</w:t>
      </w:r>
    </w:p>
    <w:p w14:paraId="466F43BC" w14:textId="77777777" w:rsidR="00C447E8" w:rsidRDefault="00C447E8" w:rsidP="00C447E8">
      <w:pPr>
        <w:numPr>
          <w:ilvl w:val="0"/>
          <w:numId w:val="2"/>
        </w:numPr>
        <w:tabs>
          <w:tab w:val="left" w:pos="360"/>
        </w:tabs>
        <w:suppressAutoHyphens/>
        <w:ind w:left="357" w:hanging="357"/>
        <w:jc w:val="both"/>
      </w:pPr>
      <w:r>
        <w:rPr>
          <w:sz w:val="22"/>
          <w:szCs w:val="22"/>
        </w:rPr>
        <w:t xml:space="preserve">W zakresie w jakim podstawą przetwarzania Pani/Pana danych osobowych jest zgoda, ma Pani/Pan prawo do jej wycofania w dowolnym momencie. Wycofanie zgody nie wpływa na zgodność </w:t>
      </w:r>
      <w:r>
        <w:rPr>
          <w:sz w:val="22"/>
          <w:szCs w:val="22"/>
        </w:rPr>
        <w:br/>
        <w:t>z prawem przetwarzania, którego dokonano na podstawie zgody przed jej wycofaniem.</w:t>
      </w:r>
    </w:p>
    <w:p w14:paraId="35866621" w14:textId="77777777" w:rsidR="00C447E8" w:rsidRDefault="00C447E8" w:rsidP="00C447E8">
      <w:pPr>
        <w:numPr>
          <w:ilvl w:val="0"/>
          <w:numId w:val="2"/>
        </w:numPr>
        <w:tabs>
          <w:tab w:val="left" w:pos="360"/>
        </w:tabs>
        <w:suppressAutoHyphens/>
        <w:ind w:left="357" w:hanging="357"/>
        <w:jc w:val="both"/>
      </w:pPr>
      <w:r>
        <w:rPr>
          <w:sz w:val="22"/>
          <w:szCs w:val="22"/>
        </w:rPr>
        <w:t>Przysługuje Pani/Panu prawo do wniesienia skargi do organu nadzorczego – Prezesa Urzędu Ochrony Danych Osobowych, jeśli uzna Pani/Pan, że przetwarzanie dotyczących Pani/Pana danych osobowych narusza przepisy RODO.</w:t>
      </w:r>
    </w:p>
    <w:p w14:paraId="0008C9DF" w14:textId="77777777" w:rsidR="00C447E8" w:rsidRDefault="00C447E8" w:rsidP="00C447E8">
      <w:pPr>
        <w:numPr>
          <w:ilvl w:val="0"/>
          <w:numId w:val="2"/>
        </w:numPr>
        <w:tabs>
          <w:tab w:val="left" w:pos="360"/>
        </w:tabs>
        <w:suppressAutoHyphens/>
        <w:ind w:left="357" w:hanging="357"/>
        <w:jc w:val="both"/>
      </w:pPr>
      <w:r>
        <w:rPr>
          <w:sz w:val="22"/>
          <w:szCs w:val="22"/>
        </w:rPr>
        <w:t xml:space="preserve">Pani/Pana dane osobowe nie będą podlegać zautomatyzowanemu podejmowaniu decyzji </w:t>
      </w:r>
      <w:r>
        <w:rPr>
          <w:sz w:val="22"/>
          <w:szCs w:val="22"/>
        </w:rPr>
        <w:br/>
        <w:t>lub profilowaniu.</w:t>
      </w:r>
    </w:p>
    <w:p w14:paraId="6C35273B" w14:textId="77777777" w:rsidR="00C447E8" w:rsidRDefault="00C447E8" w:rsidP="00C447E8">
      <w:pPr>
        <w:numPr>
          <w:ilvl w:val="0"/>
          <w:numId w:val="2"/>
        </w:numPr>
        <w:tabs>
          <w:tab w:val="left" w:pos="360"/>
        </w:tabs>
        <w:suppressAutoHyphens/>
        <w:ind w:left="357" w:hanging="357"/>
        <w:jc w:val="both"/>
      </w:pPr>
      <w:r>
        <w:rPr>
          <w:sz w:val="22"/>
          <w:szCs w:val="22"/>
        </w:rPr>
        <w:t>Administrator nie będzie przekazywał Pana/Pani danych do państw trzecich.</w:t>
      </w:r>
    </w:p>
    <w:p w14:paraId="4E2EFD9E" w14:textId="77777777" w:rsidR="00C447E8" w:rsidRDefault="00C447E8" w:rsidP="00C447E8">
      <w:pPr>
        <w:rPr>
          <w:sz w:val="22"/>
          <w:szCs w:val="22"/>
        </w:rPr>
      </w:pPr>
    </w:p>
    <w:p w14:paraId="7BC46F56" w14:textId="77777777" w:rsidR="00C447E8" w:rsidRDefault="00C447E8" w:rsidP="00C447E8">
      <w:pPr>
        <w:tabs>
          <w:tab w:val="left" w:pos="5220"/>
        </w:tabs>
      </w:pPr>
      <w:r>
        <w:rPr>
          <w:i/>
          <w:sz w:val="22"/>
        </w:rPr>
        <w:t>Zapoznałam/ Zapoznałem się z powyższą informacją:</w:t>
      </w:r>
      <w:r>
        <w:rPr>
          <w:i/>
          <w:sz w:val="22"/>
        </w:rPr>
        <w:tab/>
      </w:r>
      <w:r>
        <w:rPr>
          <w:i/>
          <w:sz w:val="22"/>
        </w:rPr>
        <w:tab/>
        <w:t>….........................................................</w:t>
      </w:r>
    </w:p>
    <w:p w14:paraId="39F02762" w14:textId="77777777" w:rsidR="00C447E8" w:rsidRDefault="00C447E8" w:rsidP="00C447E8">
      <w:pPr>
        <w:ind w:left="5760" w:right="-19"/>
        <w:jc w:val="both"/>
      </w:pPr>
      <w:r>
        <w:rPr>
          <w:i/>
          <w:sz w:val="22"/>
        </w:rPr>
        <w:t xml:space="preserve">          (data i podpis Absolwenta)</w:t>
      </w:r>
    </w:p>
    <w:p w14:paraId="4D23BF3B" w14:textId="77777777" w:rsidR="00C447E8" w:rsidRDefault="00C447E8" w:rsidP="00C447E8">
      <w:pPr>
        <w:spacing w:line="276" w:lineRule="auto"/>
        <w:ind w:right="-19"/>
        <w:jc w:val="both"/>
      </w:pPr>
      <w:r>
        <w:rPr>
          <w:b/>
          <w:i/>
        </w:rPr>
        <w:t>Załącznik 3d.</w:t>
      </w:r>
    </w:p>
    <w:p w14:paraId="6F6C1219" w14:textId="77777777" w:rsidR="00C447E8" w:rsidRDefault="00C447E8" w:rsidP="00C447E8">
      <w:pPr>
        <w:spacing w:line="276" w:lineRule="auto"/>
        <w:ind w:right="-19"/>
        <w:jc w:val="both"/>
      </w:pPr>
      <w:r>
        <w:rPr>
          <w:i/>
        </w:rPr>
        <w:t>do Oświadczenia o gotowości do obrony pracy dyplomowej</w:t>
      </w:r>
    </w:p>
    <w:p w14:paraId="1FFF36DB" w14:textId="77777777" w:rsidR="00C447E8" w:rsidRDefault="00C447E8" w:rsidP="00C447E8">
      <w:pPr>
        <w:spacing w:line="276" w:lineRule="auto"/>
        <w:jc w:val="both"/>
        <w:rPr>
          <w:i/>
        </w:rPr>
      </w:pPr>
    </w:p>
    <w:p w14:paraId="1CE82715" w14:textId="77777777" w:rsidR="00C447E8" w:rsidRDefault="00C447E8" w:rsidP="00C447E8">
      <w:pPr>
        <w:spacing w:line="276" w:lineRule="auto"/>
        <w:jc w:val="both"/>
        <w:rPr>
          <w:i/>
        </w:rPr>
      </w:pPr>
    </w:p>
    <w:p w14:paraId="11301AF6" w14:textId="77777777" w:rsidR="00C447E8" w:rsidRDefault="00C447E8" w:rsidP="00C447E8">
      <w:pPr>
        <w:spacing w:line="276" w:lineRule="auto"/>
        <w:jc w:val="both"/>
        <w:rPr>
          <w:i/>
        </w:rPr>
      </w:pPr>
    </w:p>
    <w:p w14:paraId="7D870A08" w14:textId="77777777" w:rsidR="00C447E8" w:rsidRDefault="00C447E8" w:rsidP="00C447E8">
      <w:pPr>
        <w:spacing w:line="276" w:lineRule="auto"/>
        <w:ind w:right="20"/>
        <w:jc w:val="center"/>
      </w:pPr>
      <w:r>
        <w:rPr>
          <w:b/>
        </w:rPr>
        <w:t>Wniosek o wydanie odpisu dyplomu/suplementu w języku obcym</w:t>
      </w:r>
    </w:p>
    <w:p w14:paraId="4098DDBA" w14:textId="77777777" w:rsidR="00C447E8" w:rsidRDefault="00C447E8" w:rsidP="00C447E8">
      <w:pPr>
        <w:spacing w:line="200" w:lineRule="exact"/>
        <w:rPr>
          <w:b/>
        </w:rPr>
      </w:pPr>
    </w:p>
    <w:p w14:paraId="437EF61F" w14:textId="77777777" w:rsidR="00C447E8" w:rsidRDefault="00C447E8" w:rsidP="00C447E8">
      <w:pPr>
        <w:spacing w:line="363" w:lineRule="exact"/>
        <w:rPr>
          <w:b/>
        </w:rPr>
      </w:pPr>
    </w:p>
    <w:p w14:paraId="78B4DD06" w14:textId="77777777" w:rsidR="00C447E8" w:rsidRDefault="00C447E8" w:rsidP="00C447E8">
      <w:pPr>
        <w:tabs>
          <w:tab w:val="left" w:pos="5840"/>
        </w:tabs>
        <w:spacing w:line="0" w:lineRule="atLeast"/>
      </w:pPr>
      <w:r>
        <w:rPr>
          <w:sz w:val="23"/>
        </w:rPr>
        <w:t>……………………………..........</w:t>
      </w:r>
      <w:r>
        <w:tab/>
      </w:r>
      <w:r>
        <w:rPr>
          <w:sz w:val="23"/>
        </w:rPr>
        <w:t>Kraków, dnia ….……………</w:t>
      </w:r>
    </w:p>
    <w:p w14:paraId="4D90203F" w14:textId="77777777" w:rsidR="00C447E8" w:rsidRDefault="00C447E8" w:rsidP="00C447E8">
      <w:pPr>
        <w:spacing w:line="2" w:lineRule="exact"/>
        <w:rPr>
          <w:sz w:val="23"/>
        </w:rPr>
      </w:pPr>
    </w:p>
    <w:p w14:paraId="2D31EE79" w14:textId="77777777" w:rsidR="00C447E8" w:rsidRDefault="00C447E8" w:rsidP="00C447E8">
      <w:pPr>
        <w:spacing w:line="0" w:lineRule="atLeast"/>
      </w:pPr>
      <w:r>
        <w:t>(imię, nazwisko Studenta)</w:t>
      </w:r>
    </w:p>
    <w:p w14:paraId="6F966CC6" w14:textId="77777777" w:rsidR="00C447E8" w:rsidRDefault="00C447E8" w:rsidP="00C447E8">
      <w:pPr>
        <w:spacing w:line="230" w:lineRule="exact"/>
      </w:pPr>
    </w:p>
    <w:p w14:paraId="78D7D971" w14:textId="77777777" w:rsidR="00C447E8" w:rsidRDefault="00C447E8" w:rsidP="00C447E8">
      <w:pPr>
        <w:spacing w:line="0" w:lineRule="atLeast"/>
      </w:pPr>
      <w:r>
        <w:rPr>
          <w:sz w:val="23"/>
        </w:rPr>
        <w:t>……………………</w:t>
      </w:r>
    </w:p>
    <w:p w14:paraId="0BBDCB73" w14:textId="77777777" w:rsidR="00C447E8" w:rsidRDefault="00C447E8" w:rsidP="00C447E8">
      <w:pPr>
        <w:spacing w:line="4" w:lineRule="exact"/>
        <w:rPr>
          <w:sz w:val="23"/>
        </w:rPr>
      </w:pPr>
    </w:p>
    <w:p w14:paraId="0B32B6F3" w14:textId="77777777" w:rsidR="00C447E8" w:rsidRDefault="00C447E8" w:rsidP="00C447E8">
      <w:pPr>
        <w:spacing w:line="0" w:lineRule="atLeast"/>
      </w:pPr>
      <w:r>
        <w:t>(nr albumu)</w:t>
      </w:r>
    </w:p>
    <w:p w14:paraId="33A13649" w14:textId="77777777" w:rsidR="00C447E8" w:rsidRDefault="00C447E8" w:rsidP="00C447E8">
      <w:pPr>
        <w:spacing w:line="230" w:lineRule="exact"/>
      </w:pPr>
    </w:p>
    <w:p w14:paraId="4AAC563A" w14:textId="77777777" w:rsidR="00C447E8" w:rsidRDefault="00C447E8" w:rsidP="00C447E8">
      <w:pPr>
        <w:spacing w:line="0" w:lineRule="atLeast"/>
      </w:pPr>
      <w:r>
        <w:rPr>
          <w:sz w:val="23"/>
        </w:rPr>
        <w:t>……………………</w:t>
      </w:r>
    </w:p>
    <w:p w14:paraId="5074C264" w14:textId="77777777" w:rsidR="00C447E8" w:rsidRDefault="00C447E8" w:rsidP="00C447E8">
      <w:pPr>
        <w:spacing w:line="2" w:lineRule="exact"/>
        <w:rPr>
          <w:sz w:val="23"/>
        </w:rPr>
      </w:pPr>
    </w:p>
    <w:p w14:paraId="2A524F92" w14:textId="77777777" w:rsidR="00C447E8" w:rsidRDefault="00C447E8" w:rsidP="00C447E8">
      <w:pPr>
        <w:spacing w:line="0" w:lineRule="atLeast"/>
      </w:pPr>
      <w:r>
        <w:t>(kierunek studiów)</w:t>
      </w:r>
    </w:p>
    <w:p w14:paraId="32C35454" w14:textId="77777777" w:rsidR="00C447E8" w:rsidRDefault="00C447E8" w:rsidP="00C447E8">
      <w:pPr>
        <w:spacing w:line="230" w:lineRule="exact"/>
      </w:pPr>
    </w:p>
    <w:p w14:paraId="0A86EE84" w14:textId="77777777" w:rsidR="00C447E8" w:rsidRDefault="00C447E8" w:rsidP="00C447E8">
      <w:pPr>
        <w:spacing w:line="0" w:lineRule="atLeast"/>
      </w:pPr>
      <w:r>
        <w:rPr>
          <w:sz w:val="23"/>
        </w:rPr>
        <w:t>……………………</w:t>
      </w:r>
    </w:p>
    <w:p w14:paraId="7578E2D1" w14:textId="77777777" w:rsidR="00C447E8" w:rsidRDefault="00C447E8" w:rsidP="00C447E8">
      <w:pPr>
        <w:spacing w:line="4" w:lineRule="exact"/>
        <w:rPr>
          <w:sz w:val="23"/>
        </w:rPr>
      </w:pPr>
    </w:p>
    <w:p w14:paraId="39A253DA" w14:textId="77777777" w:rsidR="00C447E8" w:rsidRDefault="00C447E8" w:rsidP="00C447E8">
      <w:pPr>
        <w:spacing w:line="0" w:lineRule="atLeast"/>
      </w:pPr>
      <w:r>
        <w:t>(forma i tryb odbywanych studiów)</w:t>
      </w:r>
    </w:p>
    <w:p w14:paraId="2377A9A4" w14:textId="77777777" w:rsidR="00C447E8" w:rsidRDefault="00C447E8" w:rsidP="00C447E8">
      <w:pPr>
        <w:spacing w:line="274" w:lineRule="exact"/>
      </w:pPr>
    </w:p>
    <w:p w14:paraId="40B3AB15" w14:textId="77777777" w:rsidR="00C447E8" w:rsidRDefault="00C447E8" w:rsidP="00C447E8">
      <w:pPr>
        <w:spacing w:line="0" w:lineRule="atLeast"/>
      </w:pPr>
      <w:r>
        <w:rPr>
          <w:sz w:val="23"/>
        </w:rPr>
        <w:t>………………………</w:t>
      </w:r>
    </w:p>
    <w:p w14:paraId="47B70870" w14:textId="77777777" w:rsidR="00C447E8" w:rsidRDefault="00C447E8" w:rsidP="00C447E8">
      <w:pPr>
        <w:spacing w:line="4" w:lineRule="exact"/>
        <w:rPr>
          <w:sz w:val="23"/>
        </w:rPr>
      </w:pPr>
    </w:p>
    <w:p w14:paraId="53CB9949" w14:textId="77777777" w:rsidR="00C447E8" w:rsidRDefault="00C447E8" w:rsidP="00C447E8">
      <w:pPr>
        <w:spacing w:line="0" w:lineRule="atLeast"/>
      </w:pPr>
      <w:r>
        <w:t>(tel. kontaktowy)</w:t>
      </w:r>
    </w:p>
    <w:p w14:paraId="44C4753D" w14:textId="77777777" w:rsidR="00C447E8" w:rsidRDefault="00C447E8" w:rsidP="00C447E8">
      <w:pPr>
        <w:spacing w:line="0" w:lineRule="atLeast"/>
        <w:rPr>
          <w:sz w:val="23"/>
        </w:rPr>
      </w:pPr>
    </w:p>
    <w:p w14:paraId="3FD27855" w14:textId="77777777" w:rsidR="00C447E8" w:rsidRDefault="00C447E8" w:rsidP="00C447E8">
      <w:pPr>
        <w:spacing w:line="0" w:lineRule="atLeast"/>
      </w:pPr>
      <w:r>
        <w:rPr>
          <w:sz w:val="23"/>
        </w:rPr>
        <w:t>………………………</w:t>
      </w:r>
    </w:p>
    <w:p w14:paraId="085F2030" w14:textId="77777777" w:rsidR="00C447E8" w:rsidRDefault="00C447E8" w:rsidP="00C447E8">
      <w:pPr>
        <w:spacing w:line="4" w:lineRule="exact"/>
        <w:rPr>
          <w:sz w:val="23"/>
        </w:rPr>
      </w:pPr>
    </w:p>
    <w:p w14:paraId="4462739B" w14:textId="77777777" w:rsidR="00C447E8" w:rsidRDefault="00C447E8" w:rsidP="00C447E8">
      <w:pPr>
        <w:spacing w:line="0" w:lineRule="atLeast"/>
      </w:pPr>
      <w:r>
        <w:t>(adres korespondencyjny)</w:t>
      </w:r>
    </w:p>
    <w:p w14:paraId="0FF9D48F" w14:textId="77777777" w:rsidR="00C447E8" w:rsidRDefault="00C447E8" w:rsidP="00C447E8">
      <w:pPr>
        <w:spacing w:line="272" w:lineRule="exact"/>
      </w:pPr>
    </w:p>
    <w:p w14:paraId="7E5C1DDB" w14:textId="77777777" w:rsidR="00C447E8" w:rsidRDefault="00C447E8" w:rsidP="00C447E8">
      <w:pPr>
        <w:spacing w:line="0" w:lineRule="atLeast"/>
        <w:ind w:left="3620"/>
      </w:pPr>
      <w:r>
        <w:rPr>
          <w:sz w:val="28"/>
        </w:rPr>
        <w:t>Dyrektor Instytutu ……………….</w:t>
      </w:r>
    </w:p>
    <w:p w14:paraId="2EF24555" w14:textId="77777777" w:rsidR="00C447E8" w:rsidRDefault="00C447E8" w:rsidP="00C447E8">
      <w:pPr>
        <w:spacing w:line="276" w:lineRule="exact"/>
        <w:rPr>
          <w:sz w:val="28"/>
        </w:rPr>
      </w:pPr>
    </w:p>
    <w:p w14:paraId="1F5AA193" w14:textId="77777777" w:rsidR="00C447E8" w:rsidRDefault="00C447E8" w:rsidP="00C447E8">
      <w:pPr>
        <w:spacing w:line="0" w:lineRule="atLeast"/>
        <w:ind w:left="3620"/>
      </w:pPr>
      <w:r>
        <w:rPr>
          <w:sz w:val="28"/>
        </w:rPr>
        <w:t>…………………………………….</w:t>
      </w:r>
    </w:p>
    <w:p w14:paraId="72F55A1E" w14:textId="77777777" w:rsidR="00C447E8" w:rsidRDefault="00C447E8" w:rsidP="00C447E8">
      <w:pPr>
        <w:spacing w:line="353" w:lineRule="exact"/>
        <w:rPr>
          <w:sz w:val="28"/>
        </w:rPr>
      </w:pPr>
    </w:p>
    <w:p w14:paraId="498F294F" w14:textId="77777777" w:rsidR="00C447E8" w:rsidRDefault="00C447E8" w:rsidP="00C447E8">
      <w:pPr>
        <w:spacing w:line="456" w:lineRule="auto"/>
        <w:ind w:right="140"/>
        <w:jc w:val="both"/>
      </w:pPr>
      <w:r>
        <w:t>Zwracam się z uprzejmą prośbą o wydanie odpisu dyplomu ukończenia jednolitych studiów magisterskich /studiów magisterskich /studiów licencjackich</w:t>
      </w:r>
      <w:r>
        <w:rPr>
          <w:rStyle w:val="Odwoanieprzypisudolnego1"/>
        </w:rPr>
        <w:footnoteReference w:id="2"/>
      </w:r>
      <w:r>
        <w:t xml:space="preserve"> w języku ……………………</w:t>
      </w:r>
      <w:r>
        <w:rPr>
          <w:rStyle w:val="Odwoanieprzypisudolnego1"/>
        </w:rPr>
        <w:footnoteReference w:id="3"/>
      </w:r>
      <w:r>
        <w:t xml:space="preserve"> /suplementu w języku ………………...</w:t>
      </w:r>
      <w:r>
        <w:rPr>
          <w:rStyle w:val="Odwoanieprzypisudolnego1"/>
        </w:rPr>
        <w:footnoteReference w:id="4"/>
      </w:r>
    </w:p>
    <w:p w14:paraId="143091A5" w14:textId="77777777" w:rsidR="00C447E8" w:rsidRDefault="00C447E8" w:rsidP="00C447E8">
      <w:pPr>
        <w:spacing w:line="456" w:lineRule="auto"/>
        <w:jc w:val="both"/>
      </w:pPr>
    </w:p>
    <w:p w14:paraId="26502788" w14:textId="77777777" w:rsidR="00C447E8" w:rsidRDefault="00C447E8" w:rsidP="00C447E8">
      <w:pPr>
        <w:spacing w:line="456" w:lineRule="auto"/>
        <w:jc w:val="both"/>
      </w:pPr>
      <w:r>
        <w:t>Egzamin dyplomowy złożyłem/</w:t>
      </w:r>
      <w:proofErr w:type="spellStart"/>
      <w:r>
        <w:t>am</w:t>
      </w:r>
      <w:proofErr w:type="spellEnd"/>
      <w:r>
        <w:rPr>
          <w:rStyle w:val="Znakiprzypiswdolnych"/>
        </w:rPr>
        <w:footnoteReference w:id="5"/>
      </w:r>
      <w:r>
        <w:t xml:space="preserve"> w dniu  …………………………….  na kierunku ………………………………………………….</w:t>
      </w:r>
    </w:p>
    <w:p w14:paraId="6C0955E9" w14:textId="77777777" w:rsidR="00C447E8" w:rsidRDefault="00C447E8" w:rsidP="00C447E8">
      <w:pPr>
        <w:spacing w:line="20" w:lineRule="exact"/>
      </w:pPr>
      <w:r>
        <w:rPr>
          <w:noProof/>
        </w:rPr>
        <w:drawing>
          <wp:anchor distT="0" distB="0" distL="114935" distR="114935" simplePos="0" relativeHeight="251660288" behindDoc="1" locked="0" layoutInCell="1" allowOverlap="1" wp14:anchorId="23CB1FD6" wp14:editId="42911016">
            <wp:simplePos x="0" y="0"/>
            <wp:positionH relativeFrom="column">
              <wp:posOffset>-1270</wp:posOffset>
            </wp:positionH>
            <wp:positionV relativeFrom="paragraph">
              <wp:posOffset>2122805</wp:posOffset>
            </wp:positionV>
            <wp:extent cx="1458595" cy="1524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2" t="-26666" r="-172" b="-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1ACC1" w14:textId="77777777" w:rsidR="00C447E8" w:rsidRDefault="00C447E8" w:rsidP="00C447E8">
      <w:pPr>
        <w:spacing w:line="200" w:lineRule="exact"/>
      </w:pPr>
    </w:p>
    <w:p w14:paraId="35BD2B2D" w14:textId="77777777" w:rsidR="00C447E8" w:rsidRDefault="00C447E8" w:rsidP="00C447E8">
      <w:pPr>
        <w:spacing w:line="200" w:lineRule="exact"/>
      </w:pPr>
    </w:p>
    <w:p w14:paraId="352E26A1" w14:textId="77777777" w:rsidR="00C447E8" w:rsidRDefault="00C447E8" w:rsidP="00C447E8">
      <w:pPr>
        <w:spacing w:line="200" w:lineRule="exact"/>
      </w:pPr>
    </w:p>
    <w:p w14:paraId="468CBAB1" w14:textId="77777777" w:rsidR="00C447E8" w:rsidRDefault="00C447E8" w:rsidP="00C447E8">
      <w:pPr>
        <w:spacing w:line="200" w:lineRule="exact"/>
      </w:pPr>
    </w:p>
    <w:p w14:paraId="1FE2E7BA" w14:textId="77777777" w:rsidR="00C447E8" w:rsidRDefault="00C447E8" w:rsidP="00C447E8">
      <w:pPr>
        <w:spacing w:line="0" w:lineRule="atLeast"/>
        <w:ind w:left="5620"/>
      </w:pPr>
      <w:r>
        <w:rPr>
          <w:sz w:val="23"/>
        </w:rPr>
        <w:t>………………………..</w:t>
      </w:r>
    </w:p>
    <w:p w14:paraId="1A1A0632" w14:textId="7AE3EE75" w:rsidR="00C447E8" w:rsidRDefault="00C447E8" w:rsidP="00C447E8">
      <w:pPr>
        <w:spacing w:line="0" w:lineRule="atLeast"/>
        <w:ind w:left="5960"/>
      </w:pPr>
      <w:r>
        <w:rPr>
          <w:sz w:val="23"/>
        </w:rPr>
        <w:t>(</w:t>
      </w:r>
      <w:r>
        <w:t>podpis Studenta)</w:t>
      </w:r>
    </w:p>
    <w:p w14:paraId="5FECFBA6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0D4D" w14:textId="77777777" w:rsidR="00C447E8" w:rsidRDefault="00C447E8" w:rsidP="00C447E8">
      <w:r>
        <w:separator/>
      </w:r>
    </w:p>
  </w:endnote>
  <w:endnote w:type="continuationSeparator" w:id="0">
    <w:p w14:paraId="6812749F" w14:textId="77777777" w:rsidR="00C447E8" w:rsidRDefault="00C447E8" w:rsidP="00C4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EEDE" w14:textId="77777777" w:rsidR="00C447E8" w:rsidRDefault="00C447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302E" w14:textId="77777777" w:rsidR="00C447E8" w:rsidRDefault="00C447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33F8" w14:textId="77777777" w:rsidR="00C447E8" w:rsidRDefault="00C447E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312F" w14:textId="77777777" w:rsidR="00C447E8" w:rsidRDefault="00C447E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E206" w14:textId="77777777" w:rsidR="00C447E8" w:rsidRDefault="00C447E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FCB2" w14:textId="77777777" w:rsidR="00C447E8" w:rsidRDefault="00C447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5313" w14:textId="77777777" w:rsidR="00C447E8" w:rsidRDefault="00C447E8" w:rsidP="00C447E8">
      <w:r>
        <w:separator/>
      </w:r>
    </w:p>
  </w:footnote>
  <w:footnote w:type="continuationSeparator" w:id="0">
    <w:p w14:paraId="5216830F" w14:textId="77777777" w:rsidR="00C447E8" w:rsidRDefault="00C447E8" w:rsidP="00C447E8">
      <w:r>
        <w:continuationSeparator/>
      </w:r>
    </w:p>
  </w:footnote>
  <w:footnote w:id="1">
    <w:p w14:paraId="5222F070" w14:textId="77777777" w:rsidR="00C447E8" w:rsidRDefault="00C447E8" w:rsidP="00C447E8">
      <w:pPr>
        <w:pStyle w:val="Tekstprzypisudolnego"/>
      </w:pPr>
      <w:r>
        <w:rPr>
          <w:rStyle w:val="Znakiprzypiswdolnych"/>
        </w:rPr>
        <w:footnoteRef/>
      </w:r>
      <w:r>
        <w:t xml:space="preserve"> Zaznaczyć odpowiednią opcję.</w:t>
      </w:r>
    </w:p>
  </w:footnote>
  <w:footnote w:id="2">
    <w:p w14:paraId="216EC75D" w14:textId="77777777" w:rsidR="00C447E8" w:rsidRDefault="00C447E8" w:rsidP="00C447E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3">
    <w:p w14:paraId="31E309FC" w14:textId="77777777" w:rsidR="00C447E8" w:rsidRDefault="00C447E8" w:rsidP="00C447E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Odpis dyplomu w języku angielskim, francuskim, hiszpańskim, niemieckim, rosyjskim albo w innym języku obcym, </w:t>
      </w:r>
      <w:r>
        <w:rPr>
          <w:color w:val="333333"/>
          <w:sz w:val="18"/>
          <w:szCs w:val="18"/>
        </w:rPr>
        <w:br/>
        <w:t>w którym było prowadzone kształcenie na tych studiach.</w:t>
      </w:r>
    </w:p>
  </w:footnote>
  <w:footnote w:id="4">
    <w:p w14:paraId="6E02E229" w14:textId="77777777" w:rsidR="00C447E8" w:rsidRDefault="00C447E8" w:rsidP="00C447E8">
      <w:pPr>
        <w:shd w:val="clear" w:color="auto" w:fill="FFFFFF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Odpis suplementu do dyplomu w języku angielskim albo w innym języku obcym, w którym było prowadzone kształcenie </w:t>
      </w:r>
      <w:r>
        <w:rPr>
          <w:color w:val="333333"/>
          <w:sz w:val="18"/>
          <w:szCs w:val="18"/>
        </w:rPr>
        <w:br/>
        <w:t>na tych studiach.</w:t>
      </w:r>
    </w:p>
  </w:footnote>
  <w:footnote w:id="5">
    <w:p w14:paraId="7FAB2205" w14:textId="77777777" w:rsidR="00C447E8" w:rsidRDefault="00C447E8" w:rsidP="00C447E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Do uzupełnienia w przypadku składania podania po terminie obrony.</w:t>
      </w:r>
    </w:p>
    <w:p w14:paraId="63452601" w14:textId="77777777" w:rsidR="00C447E8" w:rsidRDefault="00C447E8" w:rsidP="00C447E8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rlito" w:hAnsi="Carlito" w:cs="Times New Roman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rlito" w:hAnsi="Carlito" w:cs="Times New Roman"/>
        <w:sz w:val="22"/>
        <w:szCs w:val="22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num w:numId="1" w16cid:durableId="2061244801">
    <w:abstractNumId w:val="0"/>
  </w:num>
  <w:num w:numId="2" w16cid:durableId="766463928">
    <w:abstractNumId w:val="1"/>
  </w:num>
  <w:num w:numId="3" w16cid:durableId="357050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E8"/>
    <w:rsid w:val="004B77BE"/>
    <w:rsid w:val="0059785C"/>
    <w:rsid w:val="00C447E8"/>
    <w:rsid w:val="00E1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809F"/>
  <w15:chartTrackingRefBased/>
  <w15:docId w15:val="{488C7429-5157-4713-88D9-FEFF6E50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C447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4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44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47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447E8"/>
    <w:rPr>
      <w:color w:val="0563C1" w:themeColor="hyperlink"/>
      <w:u w:val="single"/>
    </w:rPr>
  </w:style>
  <w:style w:type="character" w:customStyle="1" w:styleId="Znakiprzypiswdolnych">
    <w:name w:val="Znaki przypisów dolnych"/>
    <w:rsid w:val="00C447E8"/>
    <w:rPr>
      <w:vertAlign w:val="superscript"/>
    </w:rPr>
  </w:style>
  <w:style w:type="character" w:customStyle="1" w:styleId="Odwoanieprzypisudolnego1">
    <w:name w:val="Odwołanie przypisu dolnego1"/>
    <w:rsid w:val="00C447E8"/>
    <w:rPr>
      <w:vertAlign w:val="superscript"/>
    </w:rPr>
  </w:style>
  <w:style w:type="character" w:customStyle="1" w:styleId="Odwoanieprzypisudolnego4">
    <w:name w:val="Odwołanie przypisu dolnego4"/>
    <w:rsid w:val="00C44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mailto:iod@ue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8157</Characters>
  <Application>Microsoft Office Word</Application>
  <DocSecurity>4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2</cp:revision>
  <dcterms:created xsi:type="dcterms:W3CDTF">2023-09-29T13:34:00Z</dcterms:created>
  <dcterms:modified xsi:type="dcterms:W3CDTF">2023-09-29T13:34:00Z</dcterms:modified>
</cp:coreProperties>
</file>